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F33280" w14:textId="695142E4" w:rsidR="007D6A8C" w:rsidRDefault="007D6A8C" w:rsidP="00433A3C">
      <w:pPr>
        <w:pStyle w:val="NoSpacing"/>
        <w:jc w:val="center"/>
        <w:rPr>
          <w:b/>
          <w:sz w:val="36"/>
          <w:szCs w:val="36"/>
        </w:rPr>
      </w:pPr>
      <w:r w:rsidRPr="004D1E78">
        <w:rPr>
          <w:b/>
          <w:sz w:val="36"/>
          <w:szCs w:val="36"/>
        </w:rPr>
        <w:t>Scottish Handball Association</w:t>
      </w:r>
    </w:p>
    <w:p w14:paraId="1C562100" w14:textId="77777777" w:rsidR="009B22C8" w:rsidRPr="00355CF7" w:rsidRDefault="009B22C8" w:rsidP="00433A3C">
      <w:pPr>
        <w:pStyle w:val="NoSpacing"/>
        <w:jc w:val="center"/>
        <w:rPr>
          <w:b/>
          <w:sz w:val="36"/>
          <w:szCs w:val="36"/>
        </w:rPr>
      </w:pPr>
    </w:p>
    <w:p w14:paraId="74A4E99A" w14:textId="5EDFEA36" w:rsidR="007D6A8C" w:rsidRPr="00364066" w:rsidRDefault="008901A0" w:rsidP="00433A3C">
      <w:pPr>
        <w:ind w:left="-709" w:right="-755" w:firstLine="709"/>
        <w:rPr>
          <w:b/>
          <w:color w:val="0070C0"/>
          <w:u w:val="single"/>
        </w:rPr>
      </w:pPr>
      <w:r>
        <w:rPr>
          <w:b/>
          <w:bCs/>
          <w:color w:val="0070C0"/>
          <w:u w:val="single"/>
        </w:rPr>
        <w:t>Minutes of</w:t>
      </w:r>
      <w:r w:rsidR="00BA3E4E">
        <w:rPr>
          <w:b/>
          <w:bCs/>
          <w:color w:val="0070C0"/>
          <w:u w:val="single"/>
        </w:rPr>
        <w:t xml:space="preserve"> Board Meeting held on </w:t>
      </w:r>
      <w:r w:rsidR="00F20948">
        <w:rPr>
          <w:b/>
          <w:bCs/>
          <w:color w:val="0070C0"/>
          <w:u w:val="single"/>
        </w:rPr>
        <w:t>Wednesday 2</w:t>
      </w:r>
      <w:r w:rsidR="00F20948" w:rsidRPr="00F20948">
        <w:rPr>
          <w:b/>
          <w:bCs/>
          <w:color w:val="0070C0"/>
          <w:u w:val="single"/>
          <w:vertAlign w:val="superscript"/>
        </w:rPr>
        <w:t>nd</w:t>
      </w:r>
      <w:r w:rsidR="00F20948">
        <w:rPr>
          <w:b/>
          <w:bCs/>
          <w:color w:val="0070C0"/>
          <w:u w:val="single"/>
        </w:rPr>
        <w:t xml:space="preserve"> May</w:t>
      </w:r>
      <w:r w:rsidR="00BD51C0">
        <w:rPr>
          <w:b/>
          <w:bCs/>
          <w:color w:val="0070C0"/>
          <w:u w:val="single"/>
        </w:rPr>
        <w:t xml:space="preserve"> 2018</w:t>
      </w:r>
      <w:r w:rsidR="00F20948">
        <w:rPr>
          <w:b/>
          <w:bCs/>
          <w:color w:val="0070C0"/>
          <w:u w:val="single"/>
        </w:rPr>
        <w:t xml:space="preserve"> at Microsoft Offices, Edinburgh</w:t>
      </w:r>
      <w:r w:rsidR="00127333">
        <w:rPr>
          <w:b/>
          <w:bCs/>
          <w:color w:val="0070C0"/>
          <w:u w:val="single"/>
        </w:rPr>
        <w:t>, 7pm.</w:t>
      </w:r>
    </w:p>
    <w:p w14:paraId="5A7B5A0E" w14:textId="58849339" w:rsidR="007417BE" w:rsidRDefault="007D6A8C" w:rsidP="00433A3C">
      <w:pPr>
        <w:spacing w:after="0"/>
        <w:rPr>
          <w:b/>
        </w:rPr>
      </w:pPr>
      <w:r w:rsidRPr="00F45811">
        <w:rPr>
          <w:b/>
        </w:rPr>
        <w:t>Attendees:</w:t>
      </w:r>
      <w:r w:rsidR="00CC24FF">
        <w:rPr>
          <w:b/>
        </w:rPr>
        <w:t xml:space="preserve">  </w:t>
      </w:r>
      <w:r w:rsidR="00127333">
        <w:rPr>
          <w:b/>
        </w:rPr>
        <w:t>S</w:t>
      </w:r>
      <w:r w:rsidR="00BD51C0">
        <w:rPr>
          <w:b/>
        </w:rPr>
        <w:t>tephen Neilson, Margaret Strachan</w:t>
      </w:r>
      <w:r w:rsidR="003F7058">
        <w:rPr>
          <w:b/>
        </w:rPr>
        <w:t>,</w:t>
      </w:r>
      <w:r w:rsidR="00B17041">
        <w:rPr>
          <w:b/>
        </w:rPr>
        <w:t xml:space="preserve"> Charlie Raeburn, Steven Grier, Monika Wilkinson</w:t>
      </w:r>
    </w:p>
    <w:p w14:paraId="666ECA93" w14:textId="184023F7" w:rsidR="00127333" w:rsidRPr="00F45811" w:rsidRDefault="00BD51C0" w:rsidP="00433A3C">
      <w:pPr>
        <w:spacing w:after="0"/>
        <w:rPr>
          <w:b/>
        </w:rPr>
      </w:pPr>
      <w:r>
        <w:rPr>
          <w:b/>
        </w:rPr>
        <w:t xml:space="preserve">Skyped </w:t>
      </w:r>
      <w:r w:rsidR="00B17041">
        <w:rPr>
          <w:b/>
        </w:rPr>
        <w:t>in: Jim Rankin</w:t>
      </w:r>
    </w:p>
    <w:p w14:paraId="088C3649" w14:textId="47885D12" w:rsidR="00355CF7" w:rsidRDefault="007D6A8C" w:rsidP="00433A3C">
      <w:pPr>
        <w:tabs>
          <w:tab w:val="left" w:pos="6211"/>
        </w:tabs>
        <w:spacing w:after="0"/>
        <w:rPr>
          <w:b/>
        </w:rPr>
      </w:pPr>
      <w:r w:rsidRPr="00F45811">
        <w:rPr>
          <w:b/>
        </w:rPr>
        <w:t xml:space="preserve">Apologies: </w:t>
      </w:r>
      <w:r w:rsidR="00BD51C0">
        <w:rPr>
          <w:b/>
        </w:rPr>
        <w:t xml:space="preserve"> </w:t>
      </w:r>
      <w:proofErr w:type="spellStart"/>
      <w:r w:rsidR="00BD51C0">
        <w:rPr>
          <w:b/>
        </w:rPr>
        <w:t>Abrar</w:t>
      </w:r>
      <w:proofErr w:type="spellEnd"/>
      <w:r w:rsidR="00BD51C0">
        <w:rPr>
          <w:b/>
        </w:rPr>
        <w:t xml:space="preserve"> Hameed</w:t>
      </w:r>
    </w:p>
    <w:p w14:paraId="6C97137D" w14:textId="77777777" w:rsidR="00433A3C" w:rsidRDefault="00433A3C" w:rsidP="00433A3C">
      <w:pPr>
        <w:tabs>
          <w:tab w:val="left" w:pos="6211"/>
        </w:tabs>
        <w:spacing w:after="0"/>
        <w:rPr>
          <w:b/>
        </w:rPr>
      </w:pPr>
    </w:p>
    <w:p w14:paraId="26FD8BA2" w14:textId="543A2D78" w:rsidR="001923C0" w:rsidRPr="000C27FC" w:rsidRDefault="001923C0" w:rsidP="00433A3C">
      <w:pPr>
        <w:tabs>
          <w:tab w:val="left" w:pos="6211"/>
        </w:tabs>
        <w:spacing w:after="0"/>
      </w:pPr>
    </w:p>
    <w:p w14:paraId="47C54247" w14:textId="4D6B1996" w:rsidR="001923C0" w:rsidRDefault="00C70C4B" w:rsidP="00433A3C">
      <w:pPr>
        <w:tabs>
          <w:tab w:val="left" w:pos="6211"/>
        </w:tabs>
        <w:spacing w:after="0"/>
        <w:rPr>
          <w:b/>
        </w:rPr>
      </w:pPr>
      <w:r>
        <w:rPr>
          <w:b/>
        </w:rPr>
        <w:t>(Reports</w:t>
      </w:r>
      <w:r w:rsidR="001E599C">
        <w:rPr>
          <w:b/>
        </w:rPr>
        <w:t xml:space="preserve"> had b</w:t>
      </w:r>
      <w:r w:rsidR="00B17041">
        <w:rPr>
          <w:b/>
        </w:rPr>
        <w:t>een emailed to Board on</w:t>
      </w:r>
      <w:r w:rsidR="00F20948">
        <w:rPr>
          <w:b/>
        </w:rPr>
        <w:t xml:space="preserve"> 27.04.18</w:t>
      </w:r>
      <w:r w:rsidR="00B17041">
        <w:rPr>
          <w:b/>
        </w:rPr>
        <w:t>)</w:t>
      </w:r>
    </w:p>
    <w:p w14:paraId="19747EF1" w14:textId="77777777" w:rsidR="00ED3980" w:rsidRPr="00EE7861" w:rsidRDefault="00ED3980" w:rsidP="00433A3C">
      <w:pPr>
        <w:tabs>
          <w:tab w:val="left" w:pos="6211"/>
        </w:tabs>
        <w:spacing w:after="0"/>
        <w:rPr>
          <w:b/>
        </w:rPr>
      </w:pPr>
    </w:p>
    <w:p w14:paraId="58CF5045" w14:textId="4EE3794D" w:rsidR="00BE23FA" w:rsidRDefault="00127333" w:rsidP="00433A3C">
      <w:pPr>
        <w:pStyle w:val="ListParagraph"/>
        <w:numPr>
          <w:ilvl w:val="0"/>
          <w:numId w:val="10"/>
        </w:numPr>
        <w:tabs>
          <w:tab w:val="left" w:pos="6211"/>
        </w:tabs>
        <w:spacing w:after="0"/>
      </w:pPr>
      <w:r>
        <w:rPr>
          <w:b/>
          <w:color w:val="0070C0"/>
        </w:rPr>
        <w:t xml:space="preserve">PREVIOUS </w:t>
      </w:r>
      <w:r w:rsidR="00446D55">
        <w:rPr>
          <w:b/>
          <w:color w:val="0070C0"/>
        </w:rPr>
        <w:t>MINUTES:</w:t>
      </w:r>
      <w:r w:rsidR="00B96B78">
        <w:rPr>
          <w:b/>
          <w:color w:val="0070C0"/>
        </w:rPr>
        <w:t xml:space="preserve">  </w:t>
      </w:r>
      <w:r w:rsidR="00B96B78" w:rsidRPr="00B96B78">
        <w:t>Minutes</w:t>
      </w:r>
      <w:r w:rsidR="00782D16">
        <w:t xml:space="preserve"> </w:t>
      </w:r>
      <w:r w:rsidR="00B12EC4">
        <w:t xml:space="preserve"> to be </w:t>
      </w:r>
      <w:r w:rsidR="00B96B78" w:rsidRPr="00B96B78">
        <w:t xml:space="preserve">sent out to Board  </w:t>
      </w:r>
      <w:r w:rsidR="00B12EC4">
        <w:rPr>
          <w:b/>
          <w:color w:val="0070C0"/>
        </w:rPr>
        <w:t xml:space="preserve">                     </w:t>
      </w:r>
      <w:r w:rsidR="00B96B78" w:rsidRPr="00B96B78">
        <w:rPr>
          <w:b/>
          <w:color w:val="0070C0"/>
        </w:rPr>
        <w:t xml:space="preserve">                              </w:t>
      </w:r>
      <w:r w:rsidR="00B96B78">
        <w:rPr>
          <w:b/>
          <w:color w:val="0070C0"/>
        </w:rPr>
        <w:t>ACTION:AM</w:t>
      </w:r>
      <w:r w:rsidR="00B96B78">
        <w:t xml:space="preserve"> </w:t>
      </w:r>
      <w:r w:rsidR="00C70C4B">
        <w:t xml:space="preserve"> </w:t>
      </w:r>
    </w:p>
    <w:p w14:paraId="4F1DB960" w14:textId="77777777" w:rsidR="001923C0" w:rsidRPr="000D5FBA" w:rsidRDefault="001923C0" w:rsidP="001923C0">
      <w:pPr>
        <w:tabs>
          <w:tab w:val="left" w:pos="6211"/>
        </w:tabs>
        <w:spacing w:after="0"/>
      </w:pPr>
    </w:p>
    <w:p w14:paraId="2F0FD14C" w14:textId="51835332" w:rsidR="003E08A5" w:rsidRPr="001E599C" w:rsidRDefault="001E599C" w:rsidP="006F1C02">
      <w:pPr>
        <w:pStyle w:val="ListParagraph"/>
        <w:numPr>
          <w:ilvl w:val="0"/>
          <w:numId w:val="10"/>
        </w:numPr>
        <w:spacing w:after="0"/>
      </w:pPr>
      <w:r>
        <w:rPr>
          <w:b/>
          <w:color w:val="0070C0"/>
        </w:rPr>
        <w:t>CONFLICT OF INTEREST:</w:t>
      </w:r>
      <w:r w:rsidR="00C70C4B">
        <w:rPr>
          <w:b/>
          <w:color w:val="0070C0"/>
        </w:rPr>
        <w:t xml:space="preserve"> </w:t>
      </w:r>
      <w:r w:rsidR="00C70C4B" w:rsidRPr="00C70C4B">
        <w:t>No changes</w:t>
      </w:r>
      <w:r w:rsidR="00B96B78">
        <w:t xml:space="preserve"> recorded.</w:t>
      </w:r>
    </w:p>
    <w:p w14:paraId="3A946086" w14:textId="48A3E54F" w:rsidR="00F26923" w:rsidRPr="00200F87" w:rsidRDefault="00B96B78" w:rsidP="00200F87">
      <w:pPr>
        <w:spacing w:after="0"/>
        <w:jc w:val="both"/>
        <w:rPr>
          <w:b/>
          <w:color w:val="0070C0"/>
        </w:rPr>
      </w:pPr>
      <w:r>
        <w:rPr>
          <w:b/>
          <w:color w:val="0070C0"/>
        </w:rPr>
        <w:t xml:space="preserve"> </w:t>
      </w:r>
      <w:r w:rsidR="003E08A5">
        <w:rPr>
          <w:b/>
          <w:color w:val="0070C0"/>
        </w:rPr>
        <w:t xml:space="preserve">                        </w:t>
      </w:r>
      <w:r w:rsidR="00433A3C">
        <w:t xml:space="preserve">                                                  </w:t>
      </w:r>
      <w:r w:rsidR="00EE7861">
        <w:rPr>
          <w:b/>
        </w:rPr>
        <w:t xml:space="preserve"> </w:t>
      </w:r>
      <w:r w:rsidR="00BE23FA">
        <w:rPr>
          <w:b/>
        </w:rPr>
        <w:t xml:space="preserve">                       </w:t>
      </w:r>
      <w:r w:rsidR="009B22C8">
        <w:rPr>
          <w:b/>
        </w:rPr>
        <w:t xml:space="preserve">    </w:t>
      </w:r>
      <w:r w:rsidR="00402A47" w:rsidRPr="00E00E06">
        <w:rPr>
          <w:b/>
        </w:rPr>
        <w:t xml:space="preserve">                          </w:t>
      </w:r>
      <w:r w:rsidR="00E5619F" w:rsidRPr="00E00E06">
        <w:rPr>
          <w:b/>
        </w:rPr>
        <w:t xml:space="preserve">    </w:t>
      </w:r>
      <w:r w:rsidR="004E654B" w:rsidRPr="00E00E06">
        <w:rPr>
          <w:b/>
        </w:rPr>
        <w:t xml:space="preserve"> </w:t>
      </w:r>
      <w:r w:rsidR="00E5619F" w:rsidRPr="00E00E06">
        <w:rPr>
          <w:b/>
        </w:rPr>
        <w:t xml:space="preserve">  </w:t>
      </w:r>
      <w:r w:rsidR="004E654B" w:rsidRPr="00E00E06">
        <w:rPr>
          <w:b/>
        </w:rPr>
        <w:t xml:space="preserve">  </w:t>
      </w:r>
      <w:r w:rsidR="00E00E06" w:rsidRPr="00E00E06">
        <w:rPr>
          <w:b/>
        </w:rPr>
        <w:t xml:space="preserve">       </w:t>
      </w:r>
    </w:p>
    <w:p w14:paraId="0F5EEB1C" w14:textId="77777777" w:rsidR="00B96B78" w:rsidRDefault="001E599C" w:rsidP="00B96B78">
      <w:pPr>
        <w:pStyle w:val="ListParagraph"/>
        <w:numPr>
          <w:ilvl w:val="0"/>
          <w:numId w:val="10"/>
        </w:numPr>
        <w:spacing w:after="0"/>
      </w:pPr>
      <w:r>
        <w:rPr>
          <w:b/>
          <w:color w:val="0070C0"/>
        </w:rPr>
        <w:t>EQUALITY</w:t>
      </w:r>
      <w:r w:rsidR="00200A21" w:rsidRPr="00FE572D">
        <w:t>:</w:t>
      </w:r>
      <w:r w:rsidR="00DB3AAE" w:rsidRPr="00FE572D">
        <w:t xml:space="preserve"> </w:t>
      </w:r>
      <w:r w:rsidR="00B96B78">
        <w:t xml:space="preserve"> Equality Champion role to taken on by Board member.   </w:t>
      </w:r>
    </w:p>
    <w:p w14:paraId="29CB23FE" w14:textId="26CDCDD7" w:rsidR="00DB3AAE" w:rsidRPr="00FE572D" w:rsidRDefault="002B791F" w:rsidP="00B96B78">
      <w:pPr>
        <w:spacing w:after="0"/>
      </w:pPr>
      <w:r>
        <w:t xml:space="preserve">       </w:t>
      </w:r>
      <w:proofErr w:type="gramStart"/>
      <w:r w:rsidR="00B96B78">
        <w:t>Equality Policy to be amended and reviewed by Board.</w:t>
      </w:r>
      <w:proofErr w:type="gramEnd"/>
      <w:r w:rsidR="00496DD4">
        <w:t xml:space="preserve">                                              </w:t>
      </w:r>
      <w:r w:rsidR="00496DD4">
        <w:rPr>
          <w:b/>
          <w:color w:val="0070C0"/>
        </w:rPr>
        <w:t>ACTION: BOARD</w:t>
      </w:r>
    </w:p>
    <w:p w14:paraId="29162584" w14:textId="0E87056C" w:rsidR="00331F42" w:rsidRDefault="00446D55" w:rsidP="00F148E8">
      <w:pPr>
        <w:spacing w:after="0"/>
      </w:pPr>
      <w:r>
        <w:t xml:space="preserve">     </w:t>
      </w:r>
      <w:r w:rsidR="00C50D76">
        <w:t xml:space="preserve">                                       </w:t>
      </w:r>
      <w:r w:rsidR="000E4BC6">
        <w:t xml:space="preserve">  </w:t>
      </w:r>
      <w:r w:rsidRPr="00C50D76">
        <w:rPr>
          <w:b/>
          <w:color w:val="0070C0"/>
        </w:rPr>
        <w:t xml:space="preserve"> </w:t>
      </w:r>
      <w:r w:rsidR="00331F42" w:rsidRPr="00C50D76">
        <w:rPr>
          <w:b/>
          <w:color w:val="0070C0"/>
        </w:rPr>
        <w:t xml:space="preserve">                                                                                                               </w:t>
      </w:r>
    </w:p>
    <w:p w14:paraId="11706928" w14:textId="77777777" w:rsidR="00331F42" w:rsidRPr="00282357" w:rsidRDefault="00331F42" w:rsidP="00F148E8">
      <w:pPr>
        <w:spacing w:after="0"/>
      </w:pPr>
    </w:p>
    <w:p w14:paraId="006483CD" w14:textId="2514E1C9" w:rsidR="00B96B78" w:rsidRDefault="00331F42" w:rsidP="00200F87">
      <w:pPr>
        <w:pStyle w:val="ListParagraph"/>
        <w:numPr>
          <w:ilvl w:val="0"/>
          <w:numId w:val="10"/>
        </w:numPr>
        <w:spacing w:after="0"/>
      </w:pPr>
      <w:proofErr w:type="gramStart"/>
      <w:r>
        <w:rPr>
          <w:b/>
          <w:color w:val="0070C0"/>
        </w:rPr>
        <w:t>FINANCIAL  REPORTS</w:t>
      </w:r>
      <w:proofErr w:type="gramEnd"/>
      <w:r>
        <w:rPr>
          <w:b/>
          <w:color w:val="0070C0"/>
        </w:rPr>
        <w:t xml:space="preserve"> </w:t>
      </w:r>
      <w:r w:rsidR="00923B1E" w:rsidRPr="00FE572D">
        <w:t>:</w:t>
      </w:r>
      <w:r w:rsidR="008B7E1C" w:rsidRPr="00FE572D">
        <w:t xml:space="preserve"> </w:t>
      </w:r>
      <w:r w:rsidR="000F13B4">
        <w:t xml:space="preserve"> </w:t>
      </w:r>
      <w:r w:rsidR="00B96B78">
        <w:t>COO gave a review of reports and currently the Accounts were showing a surplus.</w:t>
      </w:r>
      <w:r w:rsidR="002B791F">
        <w:t xml:space="preserve">  There would be costs incurred for </w:t>
      </w:r>
      <w:r w:rsidR="00B12EC4">
        <w:t>Congress,</w:t>
      </w:r>
      <w:r w:rsidR="002B791F">
        <w:t xml:space="preserve"> </w:t>
      </w:r>
      <w:r w:rsidR="00B12EC4">
        <w:t>however they</w:t>
      </w:r>
      <w:r w:rsidR="002B791F">
        <w:t xml:space="preserve"> would be</w:t>
      </w:r>
      <w:r w:rsidR="00ED2C32">
        <w:t xml:space="preserve"> deferred to next year.</w:t>
      </w:r>
    </w:p>
    <w:p w14:paraId="41FE2C47" w14:textId="1EA9E610" w:rsidR="002B791F" w:rsidRPr="00B12EC4" w:rsidRDefault="002B791F" w:rsidP="002B791F">
      <w:pPr>
        <w:pStyle w:val="ListParagraph"/>
        <w:spacing w:after="0"/>
        <w:ind w:left="360"/>
      </w:pPr>
      <w:r w:rsidRPr="00B12EC4">
        <w:t>Coaching income was under budget due to mainly due to lack of resources</w:t>
      </w:r>
      <w:r w:rsidR="00B12EC4">
        <w:t xml:space="preserve"> and chang</w:t>
      </w:r>
      <w:r w:rsidRPr="00B12EC4">
        <w:t>es in UKKC1.</w:t>
      </w:r>
    </w:p>
    <w:p w14:paraId="39EEF188" w14:textId="72485E43" w:rsidR="002B791F" w:rsidRDefault="002B791F" w:rsidP="002B791F">
      <w:pPr>
        <w:pStyle w:val="ListParagraph"/>
        <w:spacing w:after="0"/>
        <w:ind w:left="360"/>
      </w:pPr>
      <w:r w:rsidRPr="00B12EC4">
        <w:t xml:space="preserve">Performance income was down </w:t>
      </w:r>
      <w:r w:rsidR="00B12EC4">
        <w:t>as there</w:t>
      </w:r>
      <w:r w:rsidR="00ED2C32">
        <w:t xml:space="preserve"> were no squad</w:t>
      </w:r>
      <w:r w:rsidR="00B12EC4">
        <w:t xml:space="preserve"> </w:t>
      </w:r>
      <w:r w:rsidR="00B12EC4" w:rsidRPr="00B12EC4">
        <w:t>trips</w:t>
      </w:r>
      <w:r w:rsidR="00B12EC4">
        <w:t xml:space="preserve"> this year,</w:t>
      </w:r>
      <w:r w:rsidRPr="00B12EC4">
        <w:t xml:space="preserve"> therefore reflected by lower performance expenses.</w:t>
      </w:r>
    </w:p>
    <w:p w14:paraId="6C80EEC2" w14:textId="32128CD7" w:rsidR="00E4167C" w:rsidRPr="00B12EC4" w:rsidRDefault="00E4167C" w:rsidP="002B791F">
      <w:pPr>
        <w:pStyle w:val="ListParagraph"/>
        <w:spacing w:after="0"/>
        <w:ind w:left="360"/>
      </w:pPr>
      <w:r>
        <w:t>There would be some financial costs incurred for</w:t>
      </w:r>
      <w:r w:rsidR="00F77DAA">
        <w:t xml:space="preserve"> Junior Scottish Cup and</w:t>
      </w:r>
      <w:r>
        <w:t xml:space="preserve"> British Play Offs on 19/20</w:t>
      </w:r>
      <w:r w:rsidRPr="00E4167C">
        <w:rPr>
          <w:vertAlign w:val="superscript"/>
        </w:rPr>
        <w:t>th</w:t>
      </w:r>
      <w:r>
        <w:t xml:space="preserve"> May and no outlay for GB Women’s Challenge Trophy other than training costs at Oriam.</w:t>
      </w:r>
    </w:p>
    <w:p w14:paraId="7C59C50C" w14:textId="1433A268" w:rsidR="002B791F" w:rsidRPr="00B12EC4" w:rsidRDefault="00B12EC4" w:rsidP="002B791F">
      <w:pPr>
        <w:pStyle w:val="ListParagraph"/>
        <w:spacing w:after="0"/>
        <w:ind w:left="360"/>
      </w:pPr>
      <w:r>
        <w:t xml:space="preserve">COO </w:t>
      </w:r>
      <w:r w:rsidR="00ED2C32">
        <w:t>stated that the current surplus was due to</w:t>
      </w:r>
      <w:r>
        <w:t xml:space="preserve"> tight control over finances and managing the budget within </w:t>
      </w:r>
      <w:r w:rsidR="00E4167C">
        <w:t xml:space="preserve">constraints.  </w:t>
      </w:r>
    </w:p>
    <w:p w14:paraId="25B39895" w14:textId="3B942D31" w:rsidR="00BD31C5" w:rsidRDefault="007E51AA" w:rsidP="00E4167C">
      <w:pPr>
        <w:pStyle w:val="ListParagraph"/>
        <w:spacing w:after="0"/>
        <w:ind w:left="360"/>
      </w:pPr>
      <w:r w:rsidRPr="00B12EC4">
        <w:t xml:space="preserve"> </w:t>
      </w:r>
    </w:p>
    <w:p w14:paraId="4D4F8D11" w14:textId="2A384406" w:rsidR="00F148E8" w:rsidRPr="00200F87" w:rsidRDefault="00F417C8" w:rsidP="00200F87">
      <w:pPr>
        <w:spacing w:after="0"/>
        <w:rPr>
          <w:b/>
          <w:color w:val="0070C0"/>
        </w:rPr>
      </w:pPr>
      <w:r w:rsidRPr="00200F87">
        <w:rPr>
          <w:b/>
          <w:color w:val="0070C0"/>
        </w:rPr>
        <w:t xml:space="preserve">                                                                                                                                     </w:t>
      </w:r>
      <w:r w:rsidR="00200F87">
        <w:rPr>
          <w:b/>
          <w:color w:val="0070C0"/>
        </w:rPr>
        <w:t xml:space="preserve">         </w:t>
      </w:r>
      <w:r w:rsidR="00331F42">
        <w:rPr>
          <w:b/>
          <w:color w:val="0070C0"/>
        </w:rPr>
        <w:t xml:space="preserve">  </w:t>
      </w:r>
      <w:r w:rsidR="008B0EE0" w:rsidRPr="00200F87">
        <w:rPr>
          <w:b/>
          <w:color w:val="0070C0"/>
        </w:rPr>
        <w:t xml:space="preserve">                    </w:t>
      </w:r>
    </w:p>
    <w:p w14:paraId="2E7F8169" w14:textId="11CA5C57" w:rsidR="00964282" w:rsidRDefault="00331F42" w:rsidP="00941A78">
      <w:pPr>
        <w:pStyle w:val="ListParagraph"/>
        <w:numPr>
          <w:ilvl w:val="0"/>
          <w:numId w:val="10"/>
        </w:numPr>
        <w:spacing w:after="0"/>
      </w:pPr>
      <w:r>
        <w:rPr>
          <w:b/>
          <w:color w:val="0070C0"/>
        </w:rPr>
        <w:t>EHF CONGRESS 2018</w:t>
      </w:r>
      <w:r w:rsidR="00CC24FF" w:rsidRPr="00941A78">
        <w:rPr>
          <w:b/>
          <w:color w:val="0070C0"/>
        </w:rPr>
        <w:t>:</w:t>
      </w:r>
      <w:r w:rsidR="00F77DAA">
        <w:t xml:space="preserve"> </w:t>
      </w:r>
      <w:r w:rsidR="00964282">
        <w:t>Accommodation</w:t>
      </w:r>
      <w:r w:rsidR="00F77DAA">
        <w:t>/meals/</w:t>
      </w:r>
      <w:r w:rsidR="00964282">
        <w:t>transport</w:t>
      </w:r>
      <w:r w:rsidR="00883BDB">
        <w:t xml:space="preserve">/translators/AV </w:t>
      </w:r>
      <w:proofErr w:type="gramStart"/>
      <w:r w:rsidR="00883BDB">
        <w:t>are</w:t>
      </w:r>
      <w:proofErr w:type="gramEnd"/>
      <w:r w:rsidR="00F77DAA">
        <w:t xml:space="preserve"> booked </w:t>
      </w:r>
      <w:r w:rsidR="00883BDB">
        <w:t>and final numbers to</w:t>
      </w:r>
      <w:r w:rsidR="00964282">
        <w:t xml:space="preserve"> be confirmed.   T</w:t>
      </w:r>
      <w:r w:rsidR="00F77DAA">
        <w:t>here have been challenges for delegates to obtain visas.  50 countr</w:t>
      </w:r>
      <w:r w:rsidR="00964282">
        <w:t xml:space="preserve">ies have been invited to Congress and approx. 220 </w:t>
      </w:r>
      <w:r w:rsidR="00F77DAA">
        <w:t>delegates</w:t>
      </w:r>
      <w:r w:rsidR="00964282">
        <w:t xml:space="preserve"> in attendance.</w:t>
      </w:r>
    </w:p>
    <w:p w14:paraId="6F20B764" w14:textId="163359A5" w:rsidR="00964282" w:rsidRDefault="00964282" w:rsidP="00964282">
      <w:pPr>
        <w:pStyle w:val="ListParagraph"/>
        <w:spacing w:after="0"/>
        <w:ind w:left="360"/>
      </w:pPr>
      <w:r w:rsidRPr="00883BDB">
        <w:t>Congress will be held on 19/20</w:t>
      </w:r>
      <w:r w:rsidRPr="00883BDB">
        <w:rPr>
          <w:vertAlign w:val="superscript"/>
        </w:rPr>
        <w:t>th</w:t>
      </w:r>
      <w:r w:rsidRPr="00883BDB">
        <w:t xml:space="preserve"> June in the Hilton Hotel Glasgow</w:t>
      </w:r>
      <w:r>
        <w:rPr>
          <w:b/>
          <w:color w:val="0070C0"/>
        </w:rPr>
        <w:t>.</w:t>
      </w:r>
      <w:r>
        <w:t xml:space="preserve">  Commission and EHF staff arrive between 15-17</w:t>
      </w:r>
      <w:r w:rsidRPr="00964282">
        <w:rPr>
          <w:vertAlign w:val="superscript"/>
        </w:rPr>
        <w:t>th</w:t>
      </w:r>
      <w:r>
        <w:t xml:space="preserve"> June, delegate arrive 17/18</w:t>
      </w:r>
      <w:r w:rsidRPr="00964282">
        <w:rPr>
          <w:vertAlign w:val="superscript"/>
        </w:rPr>
        <w:t>th</w:t>
      </w:r>
      <w:r>
        <w:t xml:space="preserve"> June</w:t>
      </w:r>
      <w:r w:rsidR="00F77DAA">
        <w:t xml:space="preserve"> to the Congress</w:t>
      </w:r>
      <w:r>
        <w:t>.</w:t>
      </w:r>
    </w:p>
    <w:p w14:paraId="4418720E" w14:textId="7AECCCA0" w:rsidR="00964282" w:rsidRDefault="00964282" w:rsidP="00964282">
      <w:pPr>
        <w:pStyle w:val="ListParagraph"/>
        <w:spacing w:after="0"/>
        <w:ind w:left="360"/>
      </w:pPr>
      <w:r>
        <w:rPr>
          <w:b/>
          <w:color w:val="0070C0"/>
        </w:rPr>
        <w:t>Mon 18</w:t>
      </w:r>
      <w:r w:rsidRPr="00964282">
        <w:rPr>
          <w:b/>
          <w:color w:val="0070C0"/>
          <w:vertAlign w:val="superscript"/>
        </w:rPr>
        <w:t>th</w:t>
      </w:r>
      <w:r>
        <w:rPr>
          <w:b/>
          <w:color w:val="0070C0"/>
        </w:rPr>
        <w:t xml:space="preserve"> June </w:t>
      </w:r>
      <w:r w:rsidR="00883BDB">
        <w:rPr>
          <w:b/>
          <w:color w:val="0070C0"/>
        </w:rPr>
        <w:t xml:space="preserve">– </w:t>
      </w:r>
      <w:r w:rsidR="00883BDB">
        <w:t>Commission</w:t>
      </w:r>
      <w:r>
        <w:t xml:space="preserve"> meetings, arrival of all delegates and dinner in Hilton Hotel</w:t>
      </w:r>
      <w:r w:rsidR="00F77DAA">
        <w:t>.</w:t>
      </w:r>
      <w:r>
        <w:t xml:space="preserve"> </w:t>
      </w:r>
    </w:p>
    <w:p w14:paraId="6E6CF849" w14:textId="2B4233C2" w:rsidR="00964282" w:rsidRDefault="00964282" w:rsidP="00964282">
      <w:pPr>
        <w:pStyle w:val="ListParagraph"/>
        <w:spacing w:after="0"/>
        <w:ind w:left="360"/>
      </w:pPr>
      <w:r>
        <w:rPr>
          <w:b/>
          <w:color w:val="0070C0"/>
        </w:rPr>
        <w:t>Tues 19</w:t>
      </w:r>
      <w:r w:rsidRPr="00964282">
        <w:rPr>
          <w:b/>
          <w:color w:val="0070C0"/>
          <w:vertAlign w:val="superscript"/>
        </w:rPr>
        <w:t>th</w:t>
      </w:r>
      <w:r>
        <w:rPr>
          <w:b/>
          <w:color w:val="0070C0"/>
        </w:rPr>
        <w:t xml:space="preserve"> June –</w:t>
      </w:r>
      <w:r>
        <w:t xml:space="preserve"> Congress starts 9am -6pm followed by dinner at Western Breweries.</w:t>
      </w:r>
    </w:p>
    <w:p w14:paraId="4F75936A" w14:textId="51D56184" w:rsidR="00785B73" w:rsidRDefault="00964282" w:rsidP="00964282">
      <w:pPr>
        <w:pStyle w:val="ListParagraph"/>
        <w:spacing w:after="0"/>
        <w:ind w:left="360"/>
      </w:pPr>
      <w:r>
        <w:t xml:space="preserve"> </w:t>
      </w:r>
      <w:r w:rsidRPr="00883BDB">
        <w:rPr>
          <w:b/>
          <w:color w:val="0070C0"/>
        </w:rPr>
        <w:t>Wed 20</w:t>
      </w:r>
      <w:r w:rsidRPr="00883BDB">
        <w:rPr>
          <w:b/>
          <w:color w:val="0070C0"/>
          <w:vertAlign w:val="superscript"/>
        </w:rPr>
        <w:t>th</w:t>
      </w:r>
      <w:r w:rsidRPr="00883BDB">
        <w:rPr>
          <w:b/>
          <w:color w:val="0070C0"/>
        </w:rPr>
        <w:t xml:space="preserve"> June</w:t>
      </w:r>
      <w:r w:rsidRPr="00883BDB">
        <w:rPr>
          <w:color w:val="0070C0"/>
        </w:rPr>
        <w:t xml:space="preserve"> </w:t>
      </w:r>
      <w:r>
        <w:t xml:space="preserve">– Congress continues to 1pm </w:t>
      </w:r>
      <w:r w:rsidR="00883BDB">
        <w:t xml:space="preserve">approx., followed by Whisky Tasting by William Grants, then Gala Dinner at City Chambers. There will be a Civic Reception, </w:t>
      </w:r>
      <w:proofErr w:type="spellStart"/>
      <w:r w:rsidR="00883BDB">
        <w:t>BigNoise</w:t>
      </w:r>
      <w:proofErr w:type="spellEnd"/>
      <w:r w:rsidR="00883BDB">
        <w:t xml:space="preserve"> Orchestra from </w:t>
      </w:r>
      <w:proofErr w:type="spellStart"/>
      <w:r w:rsidR="00883BDB">
        <w:t>Govanhill</w:t>
      </w:r>
      <w:proofErr w:type="spellEnd"/>
      <w:r w:rsidR="00883BDB">
        <w:t xml:space="preserve"> followed by Dinner.</w:t>
      </w:r>
    </w:p>
    <w:p w14:paraId="796C33C2" w14:textId="315E5154" w:rsidR="00683DC2" w:rsidRPr="007711C5" w:rsidRDefault="002B303A" w:rsidP="002B303A">
      <w:pPr>
        <w:pStyle w:val="ListParagraph"/>
        <w:spacing w:after="0"/>
        <w:ind w:left="360"/>
      </w:pPr>
      <w:r w:rsidRPr="002B303A">
        <w:t>Main issues are around airport transports, resources, fo</w:t>
      </w:r>
      <w:r>
        <w:t>od quality and keeping costs down.</w:t>
      </w:r>
    </w:p>
    <w:p w14:paraId="7B8031B8" w14:textId="4E2286FA" w:rsidR="008570DF" w:rsidRDefault="00437B27" w:rsidP="00200A21">
      <w:pPr>
        <w:spacing w:after="0"/>
        <w:rPr>
          <w:b/>
          <w:color w:val="0070C0"/>
        </w:rPr>
      </w:pPr>
      <w:r>
        <w:rPr>
          <w:b/>
          <w:color w:val="0070C0"/>
          <w:vertAlign w:val="superscript"/>
        </w:rPr>
        <w:lastRenderedPageBreak/>
        <w:t xml:space="preserve">                                 </w:t>
      </w:r>
      <w:r w:rsidR="00F93209">
        <w:rPr>
          <w:b/>
          <w:color w:val="0070C0"/>
          <w:vertAlign w:val="superscript"/>
        </w:rPr>
        <w:t xml:space="preserve">                            </w:t>
      </w:r>
      <w:r>
        <w:rPr>
          <w:b/>
          <w:color w:val="0070C0"/>
        </w:rPr>
        <w:t xml:space="preserve">             </w:t>
      </w:r>
    </w:p>
    <w:p w14:paraId="3CF23B79" w14:textId="753B9C88" w:rsidR="004B1F6F" w:rsidRPr="004B1F6F" w:rsidRDefault="00A54B4F" w:rsidP="00844281">
      <w:pPr>
        <w:pStyle w:val="ListParagraph"/>
        <w:numPr>
          <w:ilvl w:val="0"/>
          <w:numId w:val="10"/>
        </w:numPr>
        <w:spacing w:after="0"/>
        <w:jc w:val="both"/>
        <w:rPr>
          <w:color w:val="000000" w:themeColor="text1"/>
        </w:rPr>
      </w:pPr>
      <w:r>
        <w:rPr>
          <w:b/>
          <w:color w:val="0070C0"/>
        </w:rPr>
        <w:t xml:space="preserve">RISK </w:t>
      </w:r>
      <w:r w:rsidR="002B303A">
        <w:rPr>
          <w:b/>
          <w:color w:val="0070C0"/>
        </w:rPr>
        <w:t>REGISTER</w:t>
      </w:r>
      <w:r w:rsidR="004B1F6F">
        <w:rPr>
          <w:b/>
          <w:color w:val="0070C0"/>
        </w:rPr>
        <w:t>:</w:t>
      </w:r>
    </w:p>
    <w:p w14:paraId="538A9A0A" w14:textId="77777777" w:rsidR="004B1F6F" w:rsidRPr="009D223D" w:rsidRDefault="004B1F6F" w:rsidP="004B1F6F">
      <w:pPr>
        <w:spacing w:after="0"/>
        <w:ind w:left="360"/>
        <w:jc w:val="both"/>
      </w:pPr>
      <w:r w:rsidRPr="009D223D">
        <w:t xml:space="preserve">Points discussed:  </w:t>
      </w:r>
    </w:p>
    <w:p w14:paraId="21DD3C31" w14:textId="5E6767FB" w:rsidR="004B1F6F" w:rsidRPr="009D223D" w:rsidRDefault="004B1F6F" w:rsidP="004B1F6F">
      <w:pPr>
        <w:spacing w:after="0"/>
        <w:ind w:left="360"/>
        <w:jc w:val="both"/>
      </w:pPr>
      <w:proofErr w:type="gramStart"/>
      <w:r w:rsidRPr="009D223D">
        <w:t>Financial control – authorisation of COO expenses and invoices.</w:t>
      </w:r>
      <w:proofErr w:type="gramEnd"/>
      <w:r w:rsidRPr="009D223D">
        <w:t xml:space="preserve">  </w:t>
      </w:r>
      <w:proofErr w:type="gramStart"/>
      <w:r w:rsidRPr="009D223D">
        <w:t>Oriam partnership and squad monthly payments.</w:t>
      </w:r>
      <w:proofErr w:type="gramEnd"/>
    </w:p>
    <w:p w14:paraId="7AD527DE" w14:textId="7D48C363" w:rsidR="004B1F6F" w:rsidRPr="009D223D" w:rsidRDefault="004B1F6F" w:rsidP="004B1F6F">
      <w:pPr>
        <w:spacing w:after="0"/>
        <w:ind w:left="360"/>
        <w:jc w:val="both"/>
      </w:pPr>
      <w:r w:rsidRPr="009D223D">
        <w:t xml:space="preserve">Cash Flow – no issues as grant paid in advance. EHF Congress invoices money transferred in </w:t>
      </w:r>
      <w:r w:rsidR="00B7366C" w:rsidRPr="009D223D">
        <w:t>advance,</w:t>
      </w:r>
      <w:r w:rsidRPr="009D223D">
        <w:t xml:space="preserve"> Event Insurance Policy in place.</w:t>
      </w:r>
    </w:p>
    <w:p w14:paraId="4C6E35A5" w14:textId="2D20B401" w:rsidR="004B1F6F" w:rsidRPr="009D223D" w:rsidRDefault="004B1F6F" w:rsidP="004B1F6F">
      <w:pPr>
        <w:spacing w:after="0"/>
        <w:ind w:left="360"/>
        <w:jc w:val="both"/>
      </w:pPr>
      <w:r w:rsidRPr="009D223D">
        <w:t>HR –</w:t>
      </w:r>
      <w:r w:rsidR="009D223D" w:rsidRPr="009D223D">
        <w:t xml:space="preserve"> limited staff, resources.</w:t>
      </w:r>
    </w:p>
    <w:p w14:paraId="19E7B5EA" w14:textId="34921B62" w:rsidR="009D223D" w:rsidRPr="009D223D" w:rsidRDefault="009D223D" w:rsidP="004B1F6F">
      <w:pPr>
        <w:spacing w:after="0"/>
        <w:ind w:left="360"/>
        <w:jc w:val="both"/>
      </w:pPr>
      <w:r w:rsidRPr="009D223D">
        <w:t xml:space="preserve">Governance: in control.  Policies to be reviewed </w:t>
      </w:r>
    </w:p>
    <w:p w14:paraId="727083A0" w14:textId="0C8ADF9C" w:rsidR="004B1F6F" w:rsidRPr="009D223D" w:rsidRDefault="009D223D" w:rsidP="004B1F6F">
      <w:pPr>
        <w:spacing w:after="0"/>
        <w:ind w:left="360"/>
        <w:jc w:val="both"/>
      </w:pPr>
      <w:r w:rsidRPr="009D223D">
        <w:t>Computers – no change</w:t>
      </w:r>
    </w:p>
    <w:p w14:paraId="2779F3CE" w14:textId="103FA10C" w:rsidR="009D223D" w:rsidRPr="009D223D" w:rsidRDefault="009D223D" w:rsidP="009D223D">
      <w:pPr>
        <w:spacing w:after="0"/>
        <w:jc w:val="both"/>
      </w:pPr>
      <w:r w:rsidRPr="009D223D">
        <w:t xml:space="preserve">       Anti-Corruption Policy approved</w:t>
      </w:r>
      <w:r w:rsidR="00496DD4">
        <w:t xml:space="preserve"> by Board</w:t>
      </w:r>
      <w:r w:rsidRPr="009D223D">
        <w:t xml:space="preserve"> and </w:t>
      </w:r>
      <w:r w:rsidR="002074DC">
        <w:t>discussed impact on clubs and awareness.</w:t>
      </w:r>
    </w:p>
    <w:p w14:paraId="3ED620AC" w14:textId="2F80F7AF" w:rsidR="004B1F6F" w:rsidRPr="002074DC" w:rsidRDefault="009D223D" w:rsidP="004B1F6F">
      <w:pPr>
        <w:spacing w:after="0"/>
        <w:jc w:val="both"/>
      </w:pPr>
      <w:r>
        <w:rPr>
          <w:b/>
          <w:color w:val="0070C0"/>
        </w:rPr>
        <w:t xml:space="preserve">       </w:t>
      </w:r>
      <w:r w:rsidR="002074DC" w:rsidRPr="002074DC">
        <w:t>Child Protection:  checks in place and clubs offered support with PVG process</w:t>
      </w:r>
    </w:p>
    <w:p w14:paraId="5BE0CB5A" w14:textId="76D93E74" w:rsidR="007204B7" w:rsidRPr="00ED08F3" w:rsidRDefault="00E22D83" w:rsidP="007204B7">
      <w:pPr>
        <w:spacing w:after="0"/>
        <w:jc w:val="both"/>
        <w:rPr>
          <w:b/>
          <w:color w:val="0070C0"/>
        </w:rPr>
      </w:pPr>
      <w:r>
        <w:rPr>
          <w:b/>
          <w:color w:val="0070C0"/>
        </w:rPr>
        <w:t xml:space="preserve">           </w:t>
      </w:r>
    </w:p>
    <w:p w14:paraId="599AB6A5" w14:textId="6B7C9EA1" w:rsidR="00817793" w:rsidRDefault="00817793" w:rsidP="00817793">
      <w:pPr>
        <w:pStyle w:val="ListParagraph"/>
        <w:numPr>
          <w:ilvl w:val="0"/>
          <w:numId w:val="10"/>
        </w:numPr>
        <w:spacing w:after="0"/>
        <w:jc w:val="both"/>
        <w:rPr>
          <w:b/>
          <w:color w:val="0070C0"/>
        </w:rPr>
      </w:pPr>
      <w:r w:rsidRPr="00817793">
        <w:rPr>
          <w:b/>
          <w:color w:val="0070C0"/>
        </w:rPr>
        <w:t>CHILDR</w:t>
      </w:r>
      <w:r w:rsidR="005E5ADC">
        <w:rPr>
          <w:b/>
          <w:color w:val="0070C0"/>
        </w:rPr>
        <w:t>EN FIRST UPDATE/CHILD PROTECTION:</w:t>
      </w:r>
      <w:r w:rsidR="00B7366C">
        <w:rPr>
          <w:b/>
          <w:color w:val="0070C0"/>
        </w:rPr>
        <w:t xml:space="preserve">  </w:t>
      </w:r>
    </w:p>
    <w:p w14:paraId="7C04F8DA" w14:textId="7AAD51B2" w:rsidR="005E5ADC" w:rsidRPr="00F362CE" w:rsidRDefault="00F362CE" w:rsidP="00F362CE">
      <w:pPr>
        <w:spacing w:after="0"/>
        <w:ind w:left="360"/>
        <w:jc w:val="both"/>
      </w:pPr>
      <w:r w:rsidRPr="00F362CE">
        <w:t>Meeting with Children 1</w:t>
      </w:r>
      <w:r w:rsidRPr="00F362CE">
        <w:rPr>
          <w:vertAlign w:val="superscript"/>
        </w:rPr>
        <w:t xml:space="preserve">st </w:t>
      </w:r>
      <w:r w:rsidR="00ED0BEB">
        <w:t>due to</w:t>
      </w:r>
      <w:r>
        <w:t xml:space="preserve"> review policies and procedures</w:t>
      </w:r>
    </w:p>
    <w:p w14:paraId="6B8AD405" w14:textId="77777777" w:rsidR="00817793" w:rsidRPr="00817793" w:rsidRDefault="00817793" w:rsidP="00817793">
      <w:pPr>
        <w:pStyle w:val="ListParagraph"/>
        <w:rPr>
          <w:b/>
          <w:color w:val="0070C0"/>
        </w:rPr>
      </w:pPr>
    </w:p>
    <w:p w14:paraId="4E33E2D2" w14:textId="558FA4FE" w:rsidR="00817793" w:rsidRPr="00817793" w:rsidRDefault="00817793" w:rsidP="00817793">
      <w:pPr>
        <w:pStyle w:val="ListParagraph"/>
        <w:numPr>
          <w:ilvl w:val="0"/>
          <w:numId w:val="10"/>
        </w:numPr>
        <w:spacing w:after="0"/>
        <w:jc w:val="both"/>
        <w:rPr>
          <w:b/>
          <w:color w:val="0070C0"/>
        </w:rPr>
      </w:pPr>
      <w:r w:rsidRPr="00817793">
        <w:rPr>
          <w:b/>
          <w:color w:val="0070C0"/>
        </w:rPr>
        <w:t>GDPR</w:t>
      </w:r>
      <w:r w:rsidR="00B7366C">
        <w:rPr>
          <w:b/>
          <w:color w:val="0070C0"/>
        </w:rPr>
        <w:t xml:space="preserve">:  </w:t>
      </w:r>
      <w:r w:rsidR="00B7366C" w:rsidRPr="00F362CE">
        <w:t>Pr</w:t>
      </w:r>
      <w:r w:rsidR="00F362CE" w:rsidRPr="00F362CE">
        <w:t>ivacy notice to be updated and issued</w:t>
      </w:r>
      <w:r w:rsidR="00496DD4">
        <w:rPr>
          <w:b/>
          <w:color w:val="0070C0"/>
        </w:rPr>
        <w:t>.                                                         ACTION: BOARD</w:t>
      </w:r>
    </w:p>
    <w:p w14:paraId="5F69F11E" w14:textId="77777777" w:rsidR="00817793" w:rsidRPr="00817793" w:rsidRDefault="00817793" w:rsidP="00817793">
      <w:pPr>
        <w:pStyle w:val="ListParagraph"/>
        <w:rPr>
          <w:b/>
          <w:color w:val="0070C0"/>
        </w:rPr>
      </w:pPr>
    </w:p>
    <w:p w14:paraId="1A96B0A1" w14:textId="3B02D670" w:rsidR="00A804C4" w:rsidRDefault="00817793" w:rsidP="00A804C4">
      <w:pPr>
        <w:pStyle w:val="ListParagraph"/>
        <w:numPr>
          <w:ilvl w:val="0"/>
          <w:numId w:val="10"/>
        </w:numPr>
        <w:spacing w:after="0"/>
        <w:jc w:val="both"/>
      </w:pPr>
      <w:r w:rsidRPr="00A804C4">
        <w:rPr>
          <w:b/>
          <w:color w:val="0070C0"/>
        </w:rPr>
        <w:t>KMPG AUDIT</w:t>
      </w:r>
      <w:r w:rsidR="00F362CE" w:rsidRPr="00A804C4">
        <w:rPr>
          <w:b/>
          <w:color w:val="0070C0"/>
        </w:rPr>
        <w:t xml:space="preserve">:  </w:t>
      </w:r>
      <w:r w:rsidR="00F362CE" w:rsidRPr="00ED0BEB">
        <w:t>JR overseein</w:t>
      </w:r>
      <w:r w:rsidR="00496DD4">
        <w:t>g action point</w:t>
      </w:r>
      <w:r w:rsidR="0002776A">
        <w:t xml:space="preserve">s to be </w:t>
      </w:r>
      <w:r w:rsidR="00496DD4">
        <w:t xml:space="preserve">completed before </w:t>
      </w:r>
      <w:r w:rsidR="00F362CE" w:rsidRPr="00ED0BEB">
        <w:t>audit</w:t>
      </w:r>
      <w:r w:rsidR="00496DD4">
        <w:t xml:space="preserve"> in August. </w:t>
      </w:r>
      <w:r w:rsidR="00841048">
        <w:t xml:space="preserve"> </w:t>
      </w:r>
      <w:r w:rsidR="001C4F39">
        <w:t xml:space="preserve"> JR currently </w:t>
      </w:r>
      <w:bookmarkStart w:id="0" w:name="_GoBack"/>
      <w:bookmarkEnd w:id="0"/>
      <w:r w:rsidR="00ED0BEB" w:rsidRPr="00ED0BEB">
        <w:t>working on Annual Appraisal, Staff Induction, Anti – Bribery/Whistleblowing poli</w:t>
      </w:r>
      <w:r w:rsidR="00A804C4">
        <w:t xml:space="preserve">cy.    </w:t>
      </w:r>
      <w:r w:rsidR="00A804C4" w:rsidRPr="00A804C4">
        <w:rPr>
          <w:b/>
          <w:color w:val="0070C0"/>
        </w:rPr>
        <w:t>ACTION: JR</w:t>
      </w:r>
    </w:p>
    <w:p w14:paraId="259CFEE3" w14:textId="011021BF" w:rsidR="00817793" w:rsidRDefault="00A804C4" w:rsidP="00A804C4">
      <w:pPr>
        <w:spacing w:after="0"/>
        <w:rPr>
          <w:b/>
          <w:color w:val="0070C0"/>
        </w:rPr>
      </w:pPr>
      <w:r>
        <w:t xml:space="preserve">       SN to send out </w:t>
      </w:r>
      <w:r w:rsidR="00496DD4">
        <w:t xml:space="preserve">Skills </w:t>
      </w:r>
      <w:r>
        <w:t>Audit for Board</w:t>
      </w:r>
      <w:r w:rsidR="00496DD4">
        <w:t xml:space="preserve">                                                                               </w:t>
      </w:r>
      <w:r w:rsidR="00363DD5">
        <w:t xml:space="preserve">                              </w:t>
      </w:r>
      <w:r w:rsidR="00496DD4">
        <w:t xml:space="preserve">                              </w:t>
      </w:r>
      <w:r>
        <w:t xml:space="preserve"> </w:t>
      </w:r>
    </w:p>
    <w:p w14:paraId="1A62C881" w14:textId="77777777" w:rsidR="00A804C4" w:rsidRPr="00A804C4" w:rsidRDefault="00A804C4" w:rsidP="00A804C4">
      <w:pPr>
        <w:spacing w:after="0"/>
        <w:rPr>
          <w:b/>
          <w:color w:val="0070C0"/>
        </w:rPr>
      </w:pPr>
    </w:p>
    <w:p w14:paraId="44619EFB" w14:textId="18BC2E5A" w:rsidR="00363DD5" w:rsidRPr="00A804C4" w:rsidRDefault="00817793" w:rsidP="00A804C4">
      <w:pPr>
        <w:pStyle w:val="ListParagraph"/>
        <w:numPr>
          <w:ilvl w:val="0"/>
          <w:numId w:val="10"/>
        </w:numPr>
        <w:spacing w:after="0"/>
        <w:jc w:val="both"/>
        <w:rPr>
          <w:b/>
          <w:color w:val="0070C0"/>
        </w:rPr>
      </w:pPr>
      <w:r w:rsidRPr="00A804C4">
        <w:rPr>
          <w:b/>
          <w:color w:val="0070C0"/>
        </w:rPr>
        <w:t>BOARD ACTION ITEMS</w:t>
      </w:r>
      <w:r w:rsidR="005961F3" w:rsidRPr="00A804C4">
        <w:rPr>
          <w:b/>
          <w:color w:val="0070C0"/>
        </w:rPr>
        <w:t xml:space="preserve">  :  </w:t>
      </w:r>
      <w:r w:rsidR="005961F3" w:rsidRPr="005961F3">
        <w:t>to be updated</w:t>
      </w:r>
      <w:r w:rsidR="00496DD4">
        <w:t xml:space="preserve"> and issued                                                     </w:t>
      </w:r>
      <w:r w:rsidR="00363DD5">
        <w:t xml:space="preserve">      </w:t>
      </w:r>
      <w:r w:rsidR="00496DD4" w:rsidRPr="00A804C4">
        <w:rPr>
          <w:b/>
          <w:color w:val="0070C0"/>
        </w:rPr>
        <w:t>ACTION: AM</w:t>
      </w:r>
      <w:r w:rsidR="00024165" w:rsidRPr="00A804C4">
        <w:rPr>
          <w:b/>
          <w:color w:val="0070C0"/>
        </w:rPr>
        <w:t xml:space="preserve">       </w:t>
      </w:r>
    </w:p>
    <w:p w14:paraId="115D92D7" w14:textId="77777777" w:rsidR="00363DD5" w:rsidRDefault="00363DD5" w:rsidP="00363DD5">
      <w:pPr>
        <w:spacing w:after="0"/>
        <w:jc w:val="both"/>
        <w:rPr>
          <w:b/>
          <w:color w:val="0070C0"/>
        </w:rPr>
      </w:pPr>
    </w:p>
    <w:p w14:paraId="4DD70671" w14:textId="77777777" w:rsidR="00363DD5" w:rsidRDefault="00363DD5" w:rsidP="00363DD5">
      <w:pPr>
        <w:spacing w:after="0"/>
        <w:jc w:val="both"/>
        <w:rPr>
          <w:b/>
          <w:color w:val="0070C0"/>
        </w:rPr>
      </w:pPr>
    </w:p>
    <w:p w14:paraId="31C947DD" w14:textId="4D1EE9B4" w:rsidR="00F93209" w:rsidRPr="00363DD5" w:rsidRDefault="00363DD5" w:rsidP="00363DD5">
      <w:pPr>
        <w:spacing w:after="0"/>
        <w:jc w:val="both"/>
        <w:rPr>
          <w:b/>
          <w:color w:val="0070C0"/>
        </w:rPr>
      </w:pPr>
      <w:r>
        <w:rPr>
          <w:b/>
          <w:color w:val="0070C0"/>
        </w:rPr>
        <w:t>DONM</w:t>
      </w:r>
      <w:proofErr w:type="gramStart"/>
      <w:r>
        <w:rPr>
          <w:b/>
          <w:color w:val="0070C0"/>
        </w:rPr>
        <w:t>: ??</w:t>
      </w:r>
      <w:proofErr w:type="gramEnd"/>
      <w:r w:rsidR="00024165" w:rsidRPr="00363DD5">
        <w:rPr>
          <w:b/>
          <w:color w:val="0070C0"/>
        </w:rPr>
        <w:t xml:space="preserve">                                                           </w:t>
      </w:r>
    </w:p>
    <w:p w14:paraId="4FF3D54E" w14:textId="77777777" w:rsidR="00BE23FA" w:rsidRPr="005A04F2" w:rsidRDefault="00BE23FA" w:rsidP="00BE23FA">
      <w:pPr>
        <w:spacing w:after="0"/>
        <w:rPr>
          <w:b/>
          <w:color w:val="0070C0"/>
        </w:rPr>
      </w:pPr>
    </w:p>
    <w:p w14:paraId="32D16FC4" w14:textId="0D6D87E9" w:rsidR="00B97FB3" w:rsidRPr="00B97FB3" w:rsidRDefault="00583FCA" w:rsidP="007D6A8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Chair</w:t>
      </w:r>
      <w:r w:rsidR="00BA3E4E">
        <w:rPr>
          <w:b/>
          <w:sz w:val="24"/>
          <w:szCs w:val="24"/>
        </w:rPr>
        <w:t xml:space="preserve"> </w:t>
      </w:r>
      <w:r w:rsidR="009C001D">
        <w:rPr>
          <w:b/>
          <w:sz w:val="24"/>
          <w:szCs w:val="24"/>
        </w:rPr>
        <w:t>closed meeting and thanked all in attendance.</w:t>
      </w:r>
    </w:p>
    <w:p w14:paraId="529CB5EB" w14:textId="7E261C24" w:rsidR="007D6A8C" w:rsidRDefault="007D6A8C" w:rsidP="005D07E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  <w:r w:rsidR="00F54502">
        <w:rPr>
          <w:b/>
          <w:sz w:val="24"/>
          <w:szCs w:val="24"/>
        </w:rPr>
        <w:t xml:space="preserve">      </w:t>
      </w:r>
    </w:p>
    <w:p w14:paraId="247B5DCF" w14:textId="11991501" w:rsidR="005A107C" w:rsidRDefault="005A107C"/>
    <w:sectPr w:rsidR="005A107C" w:rsidSect="009B22C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E38EED" w14:textId="77777777" w:rsidR="00F0390A" w:rsidRDefault="00F0390A" w:rsidP="007D6A8C">
      <w:pPr>
        <w:spacing w:after="0" w:line="240" w:lineRule="auto"/>
      </w:pPr>
      <w:r>
        <w:separator/>
      </w:r>
    </w:p>
  </w:endnote>
  <w:endnote w:type="continuationSeparator" w:id="0">
    <w:p w14:paraId="58CBBBF1" w14:textId="77777777" w:rsidR="00F0390A" w:rsidRDefault="00F0390A" w:rsidP="007D6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28B24" w14:textId="77777777" w:rsidR="001857C5" w:rsidRDefault="001857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39C25" w14:textId="77777777" w:rsidR="001857C5" w:rsidRDefault="001857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A9A2D" w14:textId="77777777" w:rsidR="001857C5" w:rsidRDefault="001857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97575B" w14:textId="77777777" w:rsidR="00F0390A" w:rsidRDefault="00F0390A" w:rsidP="007D6A8C">
      <w:pPr>
        <w:spacing w:after="0" w:line="240" w:lineRule="auto"/>
      </w:pPr>
      <w:r>
        <w:separator/>
      </w:r>
    </w:p>
  </w:footnote>
  <w:footnote w:type="continuationSeparator" w:id="0">
    <w:p w14:paraId="2977B3DC" w14:textId="77777777" w:rsidR="00F0390A" w:rsidRDefault="00F0390A" w:rsidP="007D6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EE315" w14:textId="70888523" w:rsidR="001857C5" w:rsidRDefault="001857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86687" w14:textId="6EF3DBF8" w:rsidR="007D6A8C" w:rsidRDefault="00F0390A" w:rsidP="007D6A8C">
    <w:pPr>
      <w:pStyle w:val="Header"/>
      <w:jc w:val="center"/>
    </w:pPr>
    <w:sdt>
      <w:sdtPr>
        <w:id w:val="505408456"/>
        <w:docPartObj>
          <w:docPartGallery w:val="Watermarks"/>
          <w:docPartUnique/>
        </w:docPartObj>
      </w:sdtPr>
      <w:sdtEndPr/>
      <w:sdtContent>
        <w:r>
          <w:rPr>
            <w:noProof/>
            <w:lang w:val="en-US" w:eastAsia="zh-TW"/>
          </w:rPr>
          <w:pict w14:anchorId="2065A57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1857C5">
      <w:rPr>
        <w:noProof/>
        <w:lang w:eastAsia="en-GB"/>
      </w:rPr>
      <w:drawing>
        <wp:inline distT="0" distB="0" distL="0" distR="0" wp14:anchorId="13EE076E" wp14:editId="413F5A90">
          <wp:extent cx="695325" cy="558090"/>
          <wp:effectExtent l="0" t="0" r="0" b="0"/>
          <wp:docPr id="2" name="Picture 2" descr="C:\Users\Anne\Documents\Web-Transparent-SHA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e\Documents\Web-Transparent-SHA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558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D8B549" w14:textId="77777777" w:rsidR="007D6A8C" w:rsidRDefault="007D6A8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20502" w14:textId="20517880" w:rsidR="001857C5" w:rsidRDefault="001857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32403"/>
    <w:multiLevelType w:val="hybridMultilevel"/>
    <w:tmpl w:val="392E25DC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F5328"/>
    <w:multiLevelType w:val="hybridMultilevel"/>
    <w:tmpl w:val="CB087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D2A52"/>
    <w:multiLevelType w:val="hybridMultilevel"/>
    <w:tmpl w:val="459864F0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E2F6C"/>
    <w:multiLevelType w:val="hybridMultilevel"/>
    <w:tmpl w:val="79E00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61B17"/>
    <w:multiLevelType w:val="hybridMultilevel"/>
    <w:tmpl w:val="EE40CA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04894"/>
    <w:multiLevelType w:val="hybridMultilevel"/>
    <w:tmpl w:val="6A38504A"/>
    <w:lvl w:ilvl="0" w:tplc="7A3CD43A">
      <w:numFmt w:val="bullet"/>
      <w:lvlText w:val="-"/>
      <w:lvlJc w:val="left"/>
      <w:pPr>
        <w:ind w:left="2310" w:hanging="360"/>
      </w:pPr>
      <w:rPr>
        <w:rFonts w:ascii="Calibri" w:eastAsiaTheme="minorHAnsi" w:hAnsi="Calibri" w:cstheme="minorBidi" w:hint="default"/>
        <w:b/>
        <w:color w:val="0070C0"/>
      </w:rPr>
    </w:lvl>
    <w:lvl w:ilvl="1" w:tplc="08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6">
    <w:nsid w:val="335B5662"/>
    <w:multiLevelType w:val="hybridMultilevel"/>
    <w:tmpl w:val="ED5C8F24"/>
    <w:lvl w:ilvl="0" w:tplc="F0743A9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F81BD" w:themeColor="accen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035CE"/>
    <w:multiLevelType w:val="hybridMultilevel"/>
    <w:tmpl w:val="307EBD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45BE5"/>
    <w:multiLevelType w:val="hybridMultilevel"/>
    <w:tmpl w:val="A07E68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A20F22"/>
    <w:multiLevelType w:val="hybridMultilevel"/>
    <w:tmpl w:val="15BC1A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CA0BCE"/>
    <w:multiLevelType w:val="hybridMultilevel"/>
    <w:tmpl w:val="F6A0EC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D41C75"/>
    <w:multiLevelType w:val="hybridMultilevel"/>
    <w:tmpl w:val="882691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060C1D"/>
    <w:multiLevelType w:val="hybridMultilevel"/>
    <w:tmpl w:val="8CE469A6"/>
    <w:lvl w:ilvl="0" w:tplc="95AEA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1AD4ACB"/>
    <w:multiLevelType w:val="hybridMultilevel"/>
    <w:tmpl w:val="C8D88B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512BC1"/>
    <w:multiLevelType w:val="hybridMultilevel"/>
    <w:tmpl w:val="C05AE7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10"/>
  </w:num>
  <w:num w:numId="5">
    <w:abstractNumId w:val="3"/>
  </w:num>
  <w:num w:numId="6">
    <w:abstractNumId w:val="4"/>
  </w:num>
  <w:num w:numId="7">
    <w:abstractNumId w:val="9"/>
  </w:num>
  <w:num w:numId="8">
    <w:abstractNumId w:val="14"/>
  </w:num>
  <w:num w:numId="9">
    <w:abstractNumId w:val="8"/>
  </w:num>
  <w:num w:numId="10">
    <w:abstractNumId w:val="6"/>
  </w:num>
  <w:num w:numId="11">
    <w:abstractNumId w:val="11"/>
  </w:num>
  <w:num w:numId="12">
    <w:abstractNumId w:val="12"/>
  </w:num>
  <w:num w:numId="13">
    <w:abstractNumId w:val="0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A8C"/>
    <w:rsid w:val="00001E7B"/>
    <w:rsid w:val="000203BD"/>
    <w:rsid w:val="00022189"/>
    <w:rsid w:val="00024165"/>
    <w:rsid w:val="00025CD7"/>
    <w:rsid w:val="0002776A"/>
    <w:rsid w:val="00030E3F"/>
    <w:rsid w:val="00043039"/>
    <w:rsid w:val="000459E1"/>
    <w:rsid w:val="00046DAC"/>
    <w:rsid w:val="00051BF8"/>
    <w:rsid w:val="00051CAE"/>
    <w:rsid w:val="00055736"/>
    <w:rsid w:val="00055748"/>
    <w:rsid w:val="00057868"/>
    <w:rsid w:val="00061DC7"/>
    <w:rsid w:val="00064874"/>
    <w:rsid w:val="0007515C"/>
    <w:rsid w:val="00077CFC"/>
    <w:rsid w:val="00087AE7"/>
    <w:rsid w:val="00091211"/>
    <w:rsid w:val="000A0160"/>
    <w:rsid w:val="000A2E57"/>
    <w:rsid w:val="000A5E81"/>
    <w:rsid w:val="000A6026"/>
    <w:rsid w:val="000B437E"/>
    <w:rsid w:val="000B6D0E"/>
    <w:rsid w:val="000C27FC"/>
    <w:rsid w:val="000C4BC4"/>
    <w:rsid w:val="000D42E6"/>
    <w:rsid w:val="000D5FBA"/>
    <w:rsid w:val="000D695F"/>
    <w:rsid w:val="000E4BC6"/>
    <w:rsid w:val="000F13B4"/>
    <w:rsid w:val="000F37A2"/>
    <w:rsid w:val="00114A7C"/>
    <w:rsid w:val="0012016F"/>
    <w:rsid w:val="00120362"/>
    <w:rsid w:val="00127333"/>
    <w:rsid w:val="00137B40"/>
    <w:rsid w:val="001541B7"/>
    <w:rsid w:val="00157AAD"/>
    <w:rsid w:val="00160E22"/>
    <w:rsid w:val="00164EA9"/>
    <w:rsid w:val="00166188"/>
    <w:rsid w:val="00172016"/>
    <w:rsid w:val="00184CFB"/>
    <w:rsid w:val="00184DB4"/>
    <w:rsid w:val="001857C5"/>
    <w:rsid w:val="00186C68"/>
    <w:rsid w:val="001923C0"/>
    <w:rsid w:val="001A4097"/>
    <w:rsid w:val="001A557A"/>
    <w:rsid w:val="001A5FFC"/>
    <w:rsid w:val="001A7A80"/>
    <w:rsid w:val="001A7D51"/>
    <w:rsid w:val="001B2353"/>
    <w:rsid w:val="001B38F4"/>
    <w:rsid w:val="001C2456"/>
    <w:rsid w:val="001C4F39"/>
    <w:rsid w:val="001C525A"/>
    <w:rsid w:val="001D01FB"/>
    <w:rsid w:val="001D1BE6"/>
    <w:rsid w:val="001E09EA"/>
    <w:rsid w:val="001E599C"/>
    <w:rsid w:val="001E5A53"/>
    <w:rsid w:val="001E6BFE"/>
    <w:rsid w:val="001E7971"/>
    <w:rsid w:val="001E7A10"/>
    <w:rsid w:val="001F3C7D"/>
    <w:rsid w:val="001F4C7F"/>
    <w:rsid w:val="00200A21"/>
    <w:rsid w:val="00200F87"/>
    <w:rsid w:val="00205CE6"/>
    <w:rsid w:val="002074DC"/>
    <w:rsid w:val="00214A93"/>
    <w:rsid w:val="00216312"/>
    <w:rsid w:val="002222B2"/>
    <w:rsid w:val="00222D1A"/>
    <w:rsid w:val="00231895"/>
    <w:rsid w:val="0023208D"/>
    <w:rsid w:val="00240714"/>
    <w:rsid w:val="00241424"/>
    <w:rsid w:val="00251418"/>
    <w:rsid w:val="002539F5"/>
    <w:rsid w:val="00254330"/>
    <w:rsid w:val="00254BC9"/>
    <w:rsid w:val="0027646D"/>
    <w:rsid w:val="00282357"/>
    <w:rsid w:val="00285112"/>
    <w:rsid w:val="00295132"/>
    <w:rsid w:val="002B0082"/>
    <w:rsid w:val="002B2920"/>
    <w:rsid w:val="002B303A"/>
    <w:rsid w:val="002B791F"/>
    <w:rsid w:val="002C608B"/>
    <w:rsid w:val="002D07E3"/>
    <w:rsid w:val="002D4A16"/>
    <w:rsid w:val="002E278E"/>
    <w:rsid w:val="002E37AF"/>
    <w:rsid w:val="002F28E3"/>
    <w:rsid w:val="003060D3"/>
    <w:rsid w:val="00307865"/>
    <w:rsid w:val="00314CC3"/>
    <w:rsid w:val="00320D61"/>
    <w:rsid w:val="00321DE9"/>
    <w:rsid w:val="00326870"/>
    <w:rsid w:val="003271A4"/>
    <w:rsid w:val="00331089"/>
    <w:rsid w:val="00331F42"/>
    <w:rsid w:val="00340015"/>
    <w:rsid w:val="00345F08"/>
    <w:rsid w:val="00347315"/>
    <w:rsid w:val="00352A4E"/>
    <w:rsid w:val="00353D8C"/>
    <w:rsid w:val="00355CF7"/>
    <w:rsid w:val="00363971"/>
    <w:rsid w:val="00363DD5"/>
    <w:rsid w:val="00364066"/>
    <w:rsid w:val="00366512"/>
    <w:rsid w:val="0036772D"/>
    <w:rsid w:val="00381A1D"/>
    <w:rsid w:val="003826F6"/>
    <w:rsid w:val="00383F9E"/>
    <w:rsid w:val="00390A4B"/>
    <w:rsid w:val="00392C8D"/>
    <w:rsid w:val="003A2639"/>
    <w:rsid w:val="003C045B"/>
    <w:rsid w:val="003C1FE9"/>
    <w:rsid w:val="003C4505"/>
    <w:rsid w:val="003C57CC"/>
    <w:rsid w:val="003C633F"/>
    <w:rsid w:val="003C7234"/>
    <w:rsid w:val="003C7283"/>
    <w:rsid w:val="003D1356"/>
    <w:rsid w:val="003D1559"/>
    <w:rsid w:val="003D2A9D"/>
    <w:rsid w:val="003D7BD9"/>
    <w:rsid w:val="003E08A5"/>
    <w:rsid w:val="003E48B6"/>
    <w:rsid w:val="003E626B"/>
    <w:rsid w:val="003F1741"/>
    <w:rsid w:val="003F7058"/>
    <w:rsid w:val="00402A47"/>
    <w:rsid w:val="00413D7D"/>
    <w:rsid w:val="00414894"/>
    <w:rsid w:val="00417263"/>
    <w:rsid w:val="00420020"/>
    <w:rsid w:val="00420932"/>
    <w:rsid w:val="00421368"/>
    <w:rsid w:val="0042456B"/>
    <w:rsid w:val="00425652"/>
    <w:rsid w:val="00427FE2"/>
    <w:rsid w:val="00432D17"/>
    <w:rsid w:val="00433A3C"/>
    <w:rsid w:val="00437B27"/>
    <w:rsid w:val="00437B3E"/>
    <w:rsid w:val="004437DF"/>
    <w:rsid w:val="00446738"/>
    <w:rsid w:val="00446D55"/>
    <w:rsid w:val="00450C3C"/>
    <w:rsid w:val="004545E7"/>
    <w:rsid w:val="00466C75"/>
    <w:rsid w:val="00470E0B"/>
    <w:rsid w:val="004764BA"/>
    <w:rsid w:val="004817C8"/>
    <w:rsid w:val="00481C4D"/>
    <w:rsid w:val="004832DD"/>
    <w:rsid w:val="0048621C"/>
    <w:rsid w:val="00492823"/>
    <w:rsid w:val="004961F6"/>
    <w:rsid w:val="00496DD4"/>
    <w:rsid w:val="004A1F31"/>
    <w:rsid w:val="004A4CC5"/>
    <w:rsid w:val="004B1F6F"/>
    <w:rsid w:val="004B45DB"/>
    <w:rsid w:val="004B4EBE"/>
    <w:rsid w:val="004C14D4"/>
    <w:rsid w:val="004D15B6"/>
    <w:rsid w:val="004D1BF4"/>
    <w:rsid w:val="004E654B"/>
    <w:rsid w:val="004F2856"/>
    <w:rsid w:val="004F3371"/>
    <w:rsid w:val="004F4D68"/>
    <w:rsid w:val="005314AB"/>
    <w:rsid w:val="00534288"/>
    <w:rsid w:val="00535100"/>
    <w:rsid w:val="00540581"/>
    <w:rsid w:val="0054138F"/>
    <w:rsid w:val="00546EF8"/>
    <w:rsid w:val="005526B9"/>
    <w:rsid w:val="005578C8"/>
    <w:rsid w:val="005646F6"/>
    <w:rsid w:val="00573A9B"/>
    <w:rsid w:val="0057511E"/>
    <w:rsid w:val="0057663E"/>
    <w:rsid w:val="00580233"/>
    <w:rsid w:val="005821F0"/>
    <w:rsid w:val="0058275F"/>
    <w:rsid w:val="00583FCA"/>
    <w:rsid w:val="00592FF0"/>
    <w:rsid w:val="005961F3"/>
    <w:rsid w:val="005A04F2"/>
    <w:rsid w:val="005A05A6"/>
    <w:rsid w:val="005A107C"/>
    <w:rsid w:val="005B29C8"/>
    <w:rsid w:val="005B3772"/>
    <w:rsid w:val="005B7756"/>
    <w:rsid w:val="005C3765"/>
    <w:rsid w:val="005C6D13"/>
    <w:rsid w:val="005D07E7"/>
    <w:rsid w:val="005D128F"/>
    <w:rsid w:val="005E5ADC"/>
    <w:rsid w:val="005F236B"/>
    <w:rsid w:val="006054D0"/>
    <w:rsid w:val="00605B8C"/>
    <w:rsid w:val="006062A5"/>
    <w:rsid w:val="0061140B"/>
    <w:rsid w:val="006217AA"/>
    <w:rsid w:val="00622110"/>
    <w:rsid w:val="006278E9"/>
    <w:rsid w:val="00632EC3"/>
    <w:rsid w:val="00637716"/>
    <w:rsid w:val="00640338"/>
    <w:rsid w:val="00651C6D"/>
    <w:rsid w:val="0066008D"/>
    <w:rsid w:val="00663144"/>
    <w:rsid w:val="00667E8D"/>
    <w:rsid w:val="00674A93"/>
    <w:rsid w:val="00676C89"/>
    <w:rsid w:val="006811B2"/>
    <w:rsid w:val="00682281"/>
    <w:rsid w:val="00683DC2"/>
    <w:rsid w:val="006917E0"/>
    <w:rsid w:val="006A0C24"/>
    <w:rsid w:val="006C2C87"/>
    <w:rsid w:val="006C54D3"/>
    <w:rsid w:val="006E3608"/>
    <w:rsid w:val="006E78EC"/>
    <w:rsid w:val="006F1C02"/>
    <w:rsid w:val="006F5BF4"/>
    <w:rsid w:val="006F6CE5"/>
    <w:rsid w:val="00701684"/>
    <w:rsid w:val="007021D3"/>
    <w:rsid w:val="00706504"/>
    <w:rsid w:val="007204B7"/>
    <w:rsid w:val="00724F9E"/>
    <w:rsid w:val="00735C31"/>
    <w:rsid w:val="00741701"/>
    <w:rsid w:val="007417BE"/>
    <w:rsid w:val="00741934"/>
    <w:rsid w:val="00743F6F"/>
    <w:rsid w:val="00764357"/>
    <w:rsid w:val="00764DFA"/>
    <w:rsid w:val="007711C5"/>
    <w:rsid w:val="00772071"/>
    <w:rsid w:val="0077470E"/>
    <w:rsid w:val="007766D3"/>
    <w:rsid w:val="00782D16"/>
    <w:rsid w:val="007838E7"/>
    <w:rsid w:val="00785B73"/>
    <w:rsid w:val="0078693E"/>
    <w:rsid w:val="00792AC7"/>
    <w:rsid w:val="00793798"/>
    <w:rsid w:val="007A2637"/>
    <w:rsid w:val="007A5186"/>
    <w:rsid w:val="007B2DAD"/>
    <w:rsid w:val="007C1819"/>
    <w:rsid w:val="007C28E8"/>
    <w:rsid w:val="007C730A"/>
    <w:rsid w:val="007D5021"/>
    <w:rsid w:val="007D6A8C"/>
    <w:rsid w:val="007E087F"/>
    <w:rsid w:val="007E372D"/>
    <w:rsid w:val="007E51AA"/>
    <w:rsid w:val="007E7D25"/>
    <w:rsid w:val="007F36D2"/>
    <w:rsid w:val="00802453"/>
    <w:rsid w:val="008026ED"/>
    <w:rsid w:val="00806B45"/>
    <w:rsid w:val="008076CB"/>
    <w:rsid w:val="00813849"/>
    <w:rsid w:val="00813FA3"/>
    <w:rsid w:val="00817793"/>
    <w:rsid w:val="0083675C"/>
    <w:rsid w:val="00841048"/>
    <w:rsid w:val="00844281"/>
    <w:rsid w:val="00853169"/>
    <w:rsid w:val="0085570A"/>
    <w:rsid w:val="00855FD5"/>
    <w:rsid w:val="008570DF"/>
    <w:rsid w:val="00883BDB"/>
    <w:rsid w:val="008901A0"/>
    <w:rsid w:val="008972C1"/>
    <w:rsid w:val="008A0D0C"/>
    <w:rsid w:val="008B0EE0"/>
    <w:rsid w:val="008B39E4"/>
    <w:rsid w:val="008B7E1C"/>
    <w:rsid w:val="008C1D95"/>
    <w:rsid w:val="008C58E2"/>
    <w:rsid w:val="008C5DDE"/>
    <w:rsid w:val="008C6EAB"/>
    <w:rsid w:val="008D108C"/>
    <w:rsid w:val="008E2E2E"/>
    <w:rsid w:val="008F0270"/>
    <w:rsid w:val="008F35B0"/>
    <w:rsid w:val="008F415D"/>
    <w:rsid w:val="00914C53"/>
    <w:rsid w:val="00922EF2"/>
    <w:rsid w:val="00923B1E"/>
    <w:rsid w:val="009375CC"/>
    <w:rsid w:val="00941A78"/>
    <w:rsid w:val="00943647"/>
    <w:rsid w:val="009512BC"/>
    <w:rsid w:val="009533CA"/>
    <w:rsid w:val="00964282"/>
    <w:rsid w:val="009815F3"/>
    <w:rsid w:val="009860A3"/>
    <w:rsid w:val="00987FF4"/>
    <w:rsid w:val="00990AC8"/>
    <w:rsid w:val="009A1B52"/>
    <w:rsid w:val="009B22C8"/>
    <w:rsid w:val="009C001D"/>
    <w:rsid w:val="009C4544"/>
    <w:rsid w:val="009D223D"/>
    <w:rsid w:val="009D6A71"/>
    <w:rsid w:val="009D7999"/>
    <w:rsid w:val="009E1BC3"/>
    <w:rsid w:val="009E4FD5"/>
    <w:rsid w:val="009E7BB2"/>
    <w:rsid w:val="009F15CC"/>
    <w:rsid w:val="009F24F5"/>
    <w:rsid w:val="00A031F2"/>
    <w:rsid w:val="00A10F13"/>
    <w:rsid w:val="00A25C92"/>
    <w:rsid w:val="00A25FDA"/>
    <w:rsid w:val="00A3109F"/>
    <w:rsid w:val="00A334BE"/>
    <w:rsid w:val="00A35CDF"/>
    <w:rsid w:val="00A4749E"/>
    <w:rsid w:val="00A54B4F"/>
    <w:rsid w:val="00A61E4B"/>
    <w:rsid w:val="00A7166D"/>
    <w:rsid w:val="00A720E8"/>
    <w:rsid w:val="00A729A2"/>
    <w:rsid w:val="00A75401"/>
    <w:rsid w:val="00A804C4"/>
    <w:rsid w:val="00A90BFF"/>
    <w:rsid w:val="00A97535"/>
    <w:rsid w:val="00AA34C7"/>
    <w:rsid w:val="00AA38FD"/>
    <w:rsid w:val="00AA4EC0"/>
    <w:rsid w:val="00AB02B6"/>
    <w:rsid w:val="00AB2A15"/>
    <w:rsid w:val="00AC1EDD"/>
    <w:rsid w:val="00AC6E67"/>
    <w:rsid w:val="00AE0C1D"/>
    <w:rsid w:val="00AE44C9"/>
    <w:rsid w:val="00B02B44"/>
    <w:rsid w:val="00B04915"/>
    <w:rsid w:val="00B062F8"/>
    <w:rsid w:val="00B11375"/>
    <w:rsid w:val="00B12EC4"/>
    <w:rsid w:val="00B17028"/>
    <w:rsid w:val="00B17041"/>
    <w:rsid w:val="00B35AC2"/>
    <w:rsid w:val="00B422BE"/>
    <w:rsid w:val="00B51A53"/>
    <w:rsid w:val="00B54BB2"/>
    <w:rsid w:val="00B611C5"/>
    <w:rsid w:val="00B70766"/>
    <w:rsid w:val="00B7366C"/>
    <w:rsid w:val="00B7653E"/>
    <w:rsid w:val="00B77CD4"/>
    <w:rsid w:val="00B80998"/>
    <w:rsid w:val="00B83BFD"/>
    <w:rsid w:val="00B84717"/>
    <w:rsid w:val="00B8713B"/>
    <w:rsid w:val="00B96B78"/>
    <w:rsid w:val="00B97FB3"/>
    <w:rsid w:val="00BA3E4E"/>
    <w:rsid w:val="00BA7893"/>
    <w:rsid w:val="00BB0A50"/>
    <w:rsid w:val="00BB2803"/>
    <w:rsid w:val="00BB287B"/>
    <w:rsid w:val="00BD148A"/>
    <w:rsid w:val="00BD31C5"/>
    <w:rsid w:val="00BD51C0"/>
    <w:rsid w:val="00BE23FA"/>
    <w:rsid w:val="00BE3E01"/>
    <w:rsid w:val="00C06378"/>
    <w:rsid w:val="00C0767B"/>
    <w:rsid w:val="00C07E54"/>
    <w:rsid w:val="00C11771"/>
    <w:rsid w:val="00C22FF4"/>
    <w:rsid w:val="00C277D2"/>
    <w:rsid w:val="00C33045"/>
    <w:rsid w:val="00C3527C"/>
    <w:rsid w:val="00C359D7"/>
    <w:rsid w:val="00C40D66"/>
    <w:rsid w:val="00C424A5"/>
    <w:rsid w:val="00C441AA"/>
    <w:rsid w:val="00C479F6"/>
    <w:rsid w:val="00C503C4"/>
    <w:rsid w:val="00C50D76"/>
    <w:rsid w:val="00C51CF2"/>
    <w:rsid w:val="00C532DB"/>
    <w:rsid w:val="00C612F1"/>
    <w:rsid w:val="00C70C4B"/>
    <w:rsid w:val="00C72128"/>
    <w:rsid w:val="00C74892"/>
    <w:rsid w:val="00C869B1"/>
    <w:rsid w:val="00C901B0"/>
    <w:rsid w:val="00C969C1"/>
    <w:rsid w:val="00CA0FA8"/>
    <w:rsid w:val="00CB4C06"/>
    <w:rsid w:val="00CC24FF"/>
    <w:rsid w:val="00CC3A01"/>
    <w:rsid w:val="00CC3D61"/>
    <w:rsid w:val="00CC7B80"/>
    <w:rsid w:val="00CD43B2"/>
    <w:rsid w:val="00CD5C4A"/>
    <w:rsid w:val="00CE4BFF"/>
    <w:rsid w:val="00CE6817"/>
    <w:rsid w:val="00CF15CA"/>
    <w:rsid w:val="00CF6A7C"/>
    <w:rsid w:val="00D017F6"/>
    <w:rsid w:val="00D0598D"/>
    <w:rsid w:val="00D2189B"/>
    <w:rsid w:val="00D24519"/>
    <w:rsid w:val="00D24FEF"/>
    <w:rsid w:val="00D31DD3"/>
    <w:rsid w:val="00D3418A"/>
    <w:rsid w:val="00D4026A"/>
    <w:rsid w:val="00D421CB"/>
    <w:rsid w:val="00D4720E"/>
    <w:rsid w:val="00D702DC"/>
    <w:rsid w:val="00D74178"/>
    <w:rsid w:val="00D8324B"/>
    <w:rsid w:val="00D85821"/>
    <w:rsid w:val="00DA1924"/>
    <w:rsid w:val="00DB306E"/>
    <w:rsid w:val="00DB3AAE"/>
    <w:rsid w:val="00DB47D8"/>
    <w:rsid w:val="00DC4D95"/>
    <w:rsid w:val="00DC77FC"/>
    <w:rsid w:val="00DD15D3"/>
    <w:rsid w:val="00DD3BBF"/>
    <w:rsid w:val="00DD6278"/>
    <w:rsid w:val="00DD6C55"/>
    <w:rsid w:val="00DE0477"/>
    <w:rsid w:val="00DE3B34"/>
    <w:rsid w:val="00DE5686"/>
    <w:rsid w:val="00DE75B4"/>
    <w:rsid w:val="00E00E06"/>
    <w:rsid w:val="00E10A0F"/>
    <w:rsid w:val="00E13D68"/>
    <w:rsid w:val="00E13DE6"/>
    <w:rsid w:val="00E16BD6"/>
    <w:rsid w:val="00E22D83"/>
    <w:rsid w:val="00E2460E"/>
    <w:rsid w:val="00E24F55"/>
    <w:rsid w:val="00E27F63"/>
    <w:rsid w:val="00E30E65"/>
    <w:rsid w:val="00E331C2"/>
    <w:rsid w:val="00E4167C"/>
    <w:rsid w:val="00E44BAC"/>
    <w:rsid w:val="00E462E4"/>
    <w:rsid w:val="00E47466"/>
    <w:rsid w:val="00E54C16"/>
    <w:rsid w:val="00E5619F"/>
    <w:rsid w:val="00E57197"/>
    <w:rsid w:val="00E7089D"/>
    <w:rsid w:val="00E73326"/>
    <w:rsid w:val="00E751C8"/>
    <w:rsid w:val="00E80990"/>
    <w:rsid w:val="00E92FB8"/>
    <w:rsid w:val="00EA7266"/>
    <w:rsid w:val="00EC5DA2"/>
    <w:rsid w:val="00EC65BA"/>
    <w:rsid w:val="00ED08F3"/>
    <w:rsid w:val="00ED0BEB"/>
    <w:rsid w:val="00ED2C32"/>
    <w:rsid w:val="00ED3980"/>
    <w:rsid w:val="00EE1BEB"/>
    <w:rsid w:val="00EE2158"/>
    <w:rsid w:val="00EE4395"/>
    <w:rsid w:val="00EE6AD2"/>
    <w:rsid w:val="00EE7861"/>
    <w:rsid w:val="00EE7A32"/>
    <w:rsid w:val="00F00DAA"/>
    <w:rsid w:val="00F0390A"/>
    <w:rsid w:val="00F05A1A"/>
    <w:rsid w:val="00F11FA9"/>
    <w:rsid w:val="00F12060"/>
    <w:rsid w:val="00F12CA6"/>
    <w:rsid w:val="00F13BF7"/>
    <w:rsid w:val="00F148E8"/>
    <w:rsid w:val="00F20948"/>
    <w:rsid w:val="00F23360"/>
    <w:rsid w:val="00F25622"/>
    <w:rsid w:val="00F26923"/>
    <w:rsid w:val="00F362CE"/>
    <w:rsid w:val="00F36BAA"/>
    <w:rsid w:val="00F417C8"/>
    <w:rsid w:val="00F45811"/>
    <w:rsid w:val="00F502D2"/>
    <w:rsid w:val="00F540B4"/>
    <w:rsid w:val="00F54502"/>
    <w:rsid w:val="00F55C61"/>
    <w:rsid w:val="00F657BF"/>
    <w:rsid w:val="00F70BE1"/>
    <w:rsid w:val="00F77DAA"/>
    <w:rsid w:val="00F860BB"/>
    <w:rsid w:val="00F86C91"/>
    <w:rsid w:val="00F90FCE"/>
    <w:rsid w:val="00F93209"/>
    <w:rsid w:val="00F95944"/>
    <w:rsid w:val="00F97309"/>
    <w:rsid w:val="00FA38B1"/>
    <w:rsid w:val="00FA4813"/>
    <w:rsid w:val="00FA666F"/>
    <w:rsid w:val="00FA6DF9"/>
    <w:rsid w:val="00FB5C7F"/>
    <w:rsid w:val="00FC2DD3"/>
    <w:rsid w:val="00FD2668"/>
    <w:rsid w:val="00FD38A8"/>
    <w:rsid w:val="00FD76B1"/>
    <w:rsid w:val="00FD7719"/>
    <w:rsid w:val="00FE561A"/>
    <w:rsid w:val="00FE572D"/>
    <w:rsid w:val="00FE5E2A"/>
    <w:rsid w:val="00FE7628"/>
    <w:rsid w:val="494BEAE6"/>
    <w:rsid w:val="4F44A6CD"/>
    <w:rsid w:val="7455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4026B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A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6A8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D6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8C"/>
  </w:style>
  <w:style w:type="paragraph" w:styleId="Footer">
    <w:name w:val="footer"/>
    <w:basedOn w:val="Normal"/>
    <w:link w:val="FooterChar"/>
    <w:uiPriority w:val="99"/>
    <w:unhideWhenUsed/>
    <w:rsid w:val="007D6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8C"/>
  </w:style>
  <w:style w:type="paragraph" w:styleId="BalloonText">
    <w:name w:val="Balloon Text"/>
    <w:basedOn w:val="Normal"/>
    <w:link w:val="BalloonTextChar"/>
    <w:uiPriority w:val="99"/>
    <w:semiHidden/>
    <w:unhideWhenUsed/>
    <w:rsid w:val="007D6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1C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A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6A8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D6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8C"/>
  </w:style>
  <w:style w:type="paragraph" w:styleId="Footer">
    <w:name w:val="footer"/>
    <w:basedOn w:val="Normal"/>
    <w:link w:val="FooterChar"/>
    <w:uiPriority w:val="99"/>
    <w:unhideWhenUsed/>
    <w:rsid w:val="007D6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8C"/>
  </w:style>
  <w:style w:type="paragraph" w:styleId="BalloonText">
    <w:name w:val="Balloon Text"/>
    <w:basedOn w:val="Normal"/>
    <w:link w:val="BalloonTextChar"/>
    <w:uiPriority w:val="99"/>
    <w:semiHidden/>
    <w:unhideWhenUsed/>
    <w:rsid w:val="007D6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1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699D0FAACC2C4C9E4D96BF76002CAE" ma:contentTypeVersion="0" ma:contentTypeDescription="Create a new document." ma:contentTypeScope="" ma:versionID="9912bb6444ccd4911e797b38689b654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FE4481-67B9-495A-B417-F2263AF9E7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7E36FE-FE57-41DD-B2FD-54FDFC8414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55CFAF-A38E-4023-A18B-EF7C6B3DA5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McLaughlin</dc:creator>
  <cp:lastModifiedBy>Anne McLaughlin</cp:lastModifiedBy>
  <cp:revision>13</cp:revision>
  <cp:lastPrinted>2018-01-31T09:25:00Z</cp:lastPrinted>
  <dcterms:created xsi:type="dcterms:W3CDTF">2018-05-14T13:32:00Z</dcterms:created>
  <dcterms:modified xsi:type="dcterms:W3CDTF">2018-07-05T13:29:00Z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0x010100CA699D0FAACC2C4C9E4D96BF76002CAE</vt:lpwstr>
  </property>
</Properties>
</file>