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3280" w14:textId="695142E4" w:rsidR="007D6A8C" w:rsidRDefault="007D6A8C" w:rsidP="00433A3C">
      <w:pPr>
        <w:pStyle w:val="NoSpacing"/>
        <w:jc w:val="center"/>
        <w:rPr>
          <w:b/>
          <w:sz w:val="36"/>
          <w:szCs w:val="36"/>
        </w:rPr>
      </w:pPr>
      <w:r w:rsidRPr="004D1E78">
        <w:rPr>
          <w:b/>
          <w:sz w:val="36"/>
          <w:szCs w:val="36"/>
        </w:rPr>
        <w:t>Scottish Handball Association</w:t>
      </w:r>
    </w:p>
    <w:p w14:paraId="1C562100" w14:textId="77777777" w:rsidR="009B22C8" w:rsidRPr="00355CF7" w:rsidRDefault="009B22C8" w:rsidP="00433A3C">
      <w:pPr>
        <w:pStyle w:val="NoSpacing"/>
        <w:jc w:val="center"/>
        <w:rPr>
          <w:b/>
          <w:sz w:val="36"/>
          <w:szCs w:val="36"/>
        </w:rPr>
      </w:pPr>
    </w:p>
    <w:p w14:paraId="74A4E99A" w14:textId="6AE126C7" w:rsidR="007D6A8C" w:rsidRPr="00364066" w:rsidRDefault="008901A0" w:rsidP="00433A3C">
      <w:pPr>
        <w:ind w:left="-709" w:right="-755" w:firstLine="709"/>
        <w:rPr>
          <w:b/>
          <w:color w:val="0070C0"/>
          <w:u w:val="single"/>
        </w:rPr>
      </w:pPr>
      <w:r>
        <w:rPr>
          <w:b/>
          <w:bCs/>
          <w:color w:val="0070C0"/>
          <w:u w:val="single"/>
        </w:rPr>
        <w:t>Minutes of</w:t>
      </w:r>
      <w:r w:rsidR="00BA3E4E">
        <w:rPr>
          <w:b/>
          <w:bCs/>
          <w:color w:val="0070C0"/>
          <w:u w:val="single"/>
        </w:rPr>
        <w:t xml:space="preserve"> Board Meeting held on </w:t>
      </w:r>
      <w:r w:rsidR="00BD51C0">
        <w:rPr>
          <w:b/>
          <w:bCs/>
          <w:color w:val="0070C0"/>
          <w:u w:val="single"/>
        </w:rPr>
        <w:t>Wednesday 24</w:t>
      </w:r>
      <w:r w:rsidR="00BD51C0" w:rsidRPr="00BD51C0">
        <w:rPr>
          <w:b/>
          <w:bCs/>
          <w:color w:val="0070C0"/>
          <w:u w:val="single"/>
          <w:vertAlign w:val="superscript"/>
        </w:rPr>
        <w:t>th</w:t>
      </w:r>
      <w:r w:rsidR="00BD51C0">
        <w:rPr>
          <w:b/>
          <w:bCs/>
          <w:color w:val="0070C0"/>
          <w:u w:val="single"/>
        </w:rPr>
        <w:t xml:space="preserve"> January 2018</w:t>
      </w:r>
      <w:r w:rsidR="00127333">
        <w:rPr>
          <w:b/>
          <w:bCs/>
          <w:color w:val="0070C0"/>
          <w:u w:val="single"/>
        </w:rPr>
        <w:t xml:space="preserve"> at Ravenscraig RSF, Motherwell, 7pm.</w:t>
      </w:r>
    </w:p>
    <w:p w14:paraId="5A7B5A0E" w14:textId="65FD5D6C" w:rsidR="007417BE" w:rsidRDefault="007D6A8C" w:rsidP="00433A3C">
      <w:pPr>
        <w:spacing w:after="0"/>
        <w:rPr>
          <w:b/>
        </w:rPr>
      </w:pPr>
      <w:r w:rsidRPr="00F45811">
        <w:rPr>
          <w:b/>
        </w:rPr>
        <w:t>Attendees:</w:t>
      </w:r>
      <w:r w:rsidR="00CC24FF">
        <w:rPr>
          <w:b/>
        </w:rPr>
        <w:t xml:space="preserve">  </w:t>
      </w:r>
      <w:r w:rsidR="00127333">
        <w:rPr>
          <w:b/>
        </w:rPr>
        <w:t>S</w:t>
      </w:r>
      <w:r w:rsidR="00BD51C0">
        <w:rPr>
          <w:b/>
        </w:rPr>
        <w:t>tephen Neilson, Margaret Strachan</w:t>
      </w:r>
      <w:r w:rsidR="003F7058">
        <w:rPr>
          <w:b/>
        </w:rPr>
        <w:t>,</w:t>
      </w:r>
      <w:r w:rsidR="00EA7266">
        <w:rPr>
          <w:b/>
        </w:rPr>
        <w:t xml:space="preserve"> Anne</w:t>
      </w:r>
      <w:r w:rsidR="00BA3E4E">
        <w:rPr>
          <w:b/>
        </w:rPr>
        <w:t xml:space="preserve"> </w:t>
      </w:r>
      <w:r w:rsidR="001E09EA">
        <w:rPr>
          <w:b/>
        </w:rPr>
        <w:t>McLaughlin</w:t>
      </w:r>
    </w:p>
    <w:p w14:paraId="666ECA93" w14:textId="40C545E5" w:rsidR="00127333" w:rsidRPr="00F45811" w:rsidRDefault="00BD51C0" w:rsidP="00433A3C">
      <w:pPr>
        <w:spacing w:after="0"/>
        <w:rPr>
          <w:b/>
        </w:rPr>
      </w:pPr>
      <w:r>
        <w:rPr>
          <w:b/>
        </w:rPr>
        <w:t>Skyped in: Jim Rankin, Monika Wilkinson</w:t>
      </w:r>
    </w:p>
    <w:p w14:paraId="088C3649" w14:textId="18459E36" w:rsidR="00355CF7" w:rsidRDefault="007D6A8C" w:rsidP="00433A3C">
      <w:pPr>
        <w:tabs>
          <w:tab w:val="left" w:pos="6211"/>
        </w:tabs>
        <w:spacing w:after="0"/>
        <w:rPr>
          <w:b/>
        </w:rPr>
      </w:pPr>
      <w:r w:rsidRPr="00F45811">
        <w:rPr>
          <w:b/>
        </w:rPr>
        <w:t xml:space="preserve">Apologies: </w:t>
      </w:r>
      <w:r w:rsidR="00127333">
        <w:rPr>
          <w:b/>
        </w:rPr>
        <w:t>Chris McManus</w:t>
      </w:r>
      <w:r w:rsidR="00BD51C0">
        <w:rPr>
          <w:b/>
        </w:rPr>
        <w:t xml:space="preserve">, Steven Grier, </w:t>
      </w:r>
      <w:proofErr w:type="spellStart"/>
      <w:r w:rsidR="00BD51C0">
        <w:rPr>
          <w:b/>
        </w:rPr>
        <w:t>Abrar</w:t>
      </w:r>
      <w:proofErr w:type="spellEnd"/>
      <w:r w:rsidR="00BD51C0">
        <w:rPr>
          <w:b/>
        </w:rPr>
        <w:t xml:space="preserve"> Hameed</w:t>
      </w:r>
    </w:p>
    <w:p w14:paraId="6C97137D" w14:textId="77777777" w:rsidR="00433A3C" w:rsidRDefault="00433A3C" w:rsidP="00433A3C">
      <w:pPr>
        <w:tabs>
          <w:tab w:val="left" w:pos="6211"/>
        </w:tabs>
        <w:spacing w:after="0"/>
        <w:rPr>
          <w:b/>
        </w:rPr>
      </w:pPr>
    </w:p>
    <w:p w14:paraId="26FD8BA2" w14:textId="543A2D78" w:rsidR="001923C0" w:rsidRPr="000C27FC" w:rsidRDefault="001923C0" w:rsidP="00433A3C">
      <w:pPr>
        <w:tabs>
          <w:tab w:val="left" w:pos="6211"/>
        </w:tabs>
        <w:spacing w:after="0"/>
      </w:pPr>
    </w:p>
    <w:p w14:paraId="47C54247" w14:textId="38A11D14" w:rsidR="001923C0" w:rsidRDefault="00682281" w:rsidP="00433A3C">
      <w:pPr>
        <w:tabs>
          <w:tab w:val="left" w:pos="6211"/>
        </w:tabs>
        <w:spacing w:after="0"/>
        <w:rPr>
          <w:b/>
        </w:rPr>
      </w:pPr>
      <w:r>
        <w:rPr>
          <w:b/>
        </w:rPr>
        <w:t>(Minutes</w:t>
      </w:r>
      <w:r w:rsidR="00051BF8">
        <w:rPr>
          <w:b/>
        </w:rPr>
        <w:t xml:space="preserve"> and all repor</w:t>
      </w:r>
      <w:r w:rsidR="001E599C">
        <w:rPr>
          <w:b/>
        </w:rPr>
        <w:t>ts had been emailed to Board on 15.01.18</w:t>
      </w:r>
      <w:r>
        <w:rPr>
          <w:b/>
        </w:rPr>
        <w:t>)</w:t>
      </w:r>
    </w:p>
    <w:p w14:paraId="19747EF1" w14:textId="77777777" w:rsidR="00ED3980" w:rsidRPr="00EE7861" w:rsidRDefault="00ED3980" w:rsidP="00433A3C">
      <w:pPr>
        <w:tabs>
          <w:tab w:val="left" w:pos="6211"/>
        </w:tabs>
        <w:spacing w:after="0"/>
        <w:rPr>
          <w:b/>
        </w:rPr>
      </w:pPr>
    </w:p>
    <w:p w14:paraId="58CF5045" w14:textId="42B1EDE0" w:rsidR="00BE23FA" w:rsidRDefault="00127333" w:rsidP="00433A3C">
      <w:pPr>
        <w:pStyle w:val="ListParagraph"/>
        <w:numPr>
          <w:ilvl w:val="0"/>
          <w:numId w:val="10"/>
        </w:numPr>
        <w:tabs>
          <w:tab w:val="left" w:pos="6211"/>
        </w:tabs>
        <w:spacing w:after="0"/>
      </w:pPr>
      <w:r>
        <w:rPr>
          <w:b/>
          <w:color w:val="0070C0"/>
        </w:rPr>
        <w:t xml:space="preserve">PREVIOUS </w:t>
      </w:r>
      <w:r w:rsidR="00446D55">
        <w:rPr>
          <w:b/>
          <w:color w:val="0070C0"/>
        </w:rPr>
        <w:t>MINUTES:</w:t>
      </w:r>
      <w:r>
        <w:rPr>
          <w:b/>
          <w:color w:val="0070C0"/>
        </w:rPr>
        <w:t xml:space="preserve">  </w:t>
      </w:r>
      <w:r w:rsidR="001923C0">
        <w:t>A</w:t>
      </w:r>
      <w:r w:rsidR="00DC4642">
        <w:t>pproved by MS, seconded MW.</w:t>
      </w:r>
      <w:bookmarkStart w:id="0" w:name="_GoBack"/>
      <w:bookmarkEnd w:id="0"/>
      <w:r w:rsidR="00446D55">
        <w:t>.</w:t>
      </w:r>
    </w:p>
    <w:p w14:paraId="4F1DB960" w14:textId="77777777" w:rsidR="001923C0" w:rsidRPr="000D5FBA" w:rsidRDefault="001923C0" w:rsidP="001923C0">
      <w:pPr>
        <w:tabs>
          <w:tab w:val="left" w:pos="6211"/>
        </w:tabs>
        <w:spacing w:after="0"/>
      </w:pPr>
    </w:p>
    <w:p w14:paraId="02112605" w14:textId="6D3F847F" w:rsidR="00381A1D" w:rsidRPr="00381A1D" w:rsidRDefault="001E599C" w:rsidP="00381A1D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CONFLICT OF INTEREST:</w:t>
      </w:r>
    </w:p>
    <w:p w14:paraId="2F0FD14C" w14:textId="1F681CB6" w:rsidR="003E08A5" w:rsidRPr="001E599C" w:rsidRDefault="00381A1D" w:rsidP="006F1C02">
      <w:pPr>
        <w:spacing w:after="0"/>
      </w:pPr>
      <w:r>
        <w:rPr>
          <w:b/>
          <w:color w:val="0070C0"/>
        </w:rPr>
        <w:t xml:space="preserve"> </w:t>
      </w:r>
      <w:r w:rsidR="001E599C" w:rsidRPr="001E599C">
        <w:t>Board members to complete Conflict of Interest form</w:t>
      </w:r>
      <w:r w:rsidR="00446D55">
        <w:t xml:space="preserve">.   </w:t>
      </w:r>
    </w:p>
    <w:p w14:paraId="3A946086" w14:textId="3E986681" w:rsidR="00F26923" w:rsidRPr="00200F87" w:rsidRDefault="003E08A5" w:rsidP="00200F87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</w:t>
      </w:r>
      <w:r w:rsidR="00433A3C">
        <w:t xml:space="preserve">                                                  </w:t>
      </w:r>
      <w:r w:rsidR="00EE7861">
        <w:rPr>
          <w:b/>
        </w:rPr>
        <w:t xml:space="preserve"> </w:t>
      </w:r>
      <w:r w:rsidR="00BE23FA">
        <w:rPr>
          <w:b/>
        </w:rPr>
        <w:t xml:space="preserve">                       </w:t>
      </w:r>
      <w:r w:rsidR="009B22C8">
        <w:rPr>
          <w:b/>
        </w:rPr>
        <w:t xml:space="preserve">    </w:t>
      </w:r>
      <w:r w:rsidR="00402A47" w:rsidRPr="00E00E06">
        <w:rPr>
          <w:b/>
        </w:rPr>
        <w:t xml:space="preserve">                          </w:t>
      </w:r>
      <w:r w:rsidR="00E5619F" w:rsidRPr="00E00E06">
        <w:rPr>
          <w:b/>
        </w:rPr>
        <w:t xml:space="preserve">    </w:t>
      </w:r>
      <w:r w:rsidR="004E654B" w:rsidRPr="00E00E06">
        <w:rPr>
          <w:b/>
        </w:rPr>
        <w:t xml:space="preserve"> </w:t>
      </w:r>
      <w:r w:rsidR="00E5619F" w:rsidRPr="00E00E06">
        <w:rPr>
          <w:b/>
        </w:rPr>
        <w:t xml:space="preserve">  </w:t>
      </w:r>
      <w:r w:rsidR="004E654B" w:rsidRPr="00E00E06">
        <w:rPr>
          <w:b/>
        </w:rPr>
        <w:t xml:space="preserve">  </w:t>
      </w:r>
      <w:r w:rsidR="00E00E06" w:rsidRPr="00E00E06">
        <w:rPr>
          <w:b/>
        </w:rPr>
        <w:t xml:space="preserve">       </w:t>
      </w:r>
    </w:p>
    <w:p w14:paraId="29CB23FE" w14:textId="673951C4" w:rsidR="00DB3AAE" w:rsidRPr="00FE572D" w:rsidRDefault="001E599C" w:rsidP="00DB3AAE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EQUALITY</w:t>
      </w:r>
      <w:r w:rsidR="00200A21" w:rsidRPr="00FE572D">
        <w:t>:</w:t>
      </w:r>
      <w:r w:rsidR="00DB3AAE" w:rsidRPr="00FE572D">
        <w:t xml:space="preserve"> </w:t>
      </w:r>
    </w:p>
    <w:p w14:paraId="1F163155" w14:textId="77777777" w:rsidR="00C50D76" w:rsidRDefault="001E599C" w:rsidP="00F148E8">
      <w:pPr>
        <w:spacing w:after="0"/>
      </w:pPr>
      <w:r>
        <w:t>Equality Action</w:t>
      </w:r>
      <w:r w:rsidR="00282357">
        <w:t xml:space="preserve"> Plan</w:t>
      </w:r>
      <w:r>
        <w:t xml:space="preserve"> to be updated and re-assigned to </w:t>
      </w:r>
      <w:r w:rsidR="00282357">
        <w:t>Board member.</w:t>
      </w:r>
      <w:r w:rsidR="00331F42">
        <w:t xml:space="preserve">   Equality Policy to be reviewed</w:t>
      </w:r>
      <w:r w:rsidR="00BD31C5">
        <w:t xml:space="preserve"> and ensure sport is inclusive for all</w:t>
      </w:r>
      <w:r w:rsidR="00331F42">
        <w:t xml:space="preserve">. </w:t>
      </w:r>
    </w:p>
    <w:p w14:paraId="29162584" w14:textId="3CB334DA" w:rsidR="00331F42" w:rsidRDefault="00331F42" w:rsidP="00F148E8">
      <w:pPr>
        <w:spacing w:after="0"/>
      </w:pPr>
      <w:r>
        <w:t>Date of next submi</w:t>
      </w:r>
      <w:r w:rsidR="00446D55">
        <w:t xml:space="preserve">ssion March 2019.        </w:t>
      </w:r>
      <w:r w:rsidR="00C50D76">
        <w:t xml:space="preserve">                                       </w:t>
      </w:r>
      <w:r w:rsidR="000E4BC6">
        <w:t xml:space="preserve">  </w:t>
      </w:r>
      <w:r w:rsidR="00446D55" w:rsidRPr="00C50D76">
        <w:rPr>
          <w:b/>
          <w:color w:val="0070C0"/>
        </w:rPr>
        <w:t xml:space="preserve"> </w:t>
      </w:r>
      <w:r w:rsidRPr="00C50D76">
        <w:rPr>
          <w:b/>
          <w:color w:val="0070C0"/>
        </w:rPr>
        <w:t xml:space="preserve">                                                                                                               </w:t>
      </w:r>
    </w:p>
    <w:p w14:paraId="11706928" w14:textId="77777777" w:rsidR="00331F42" w:rsidRPr="00282357" w:rsidRDefault="00331F42" w:rsidP="00F148E8">
      <w:pPr>
        <w:spacing w:after="0"/>
      </w:pPr>
    </w:p>
    <w:p w14:paraId="7A22A498" w14:textId="10889FC9" w:rsidR="00F54502" w:rsidRDefault="00331F42" w:rsidP="007E372D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 xml:space="preserve">FINANCIAL  REPORTS </w:t>
      </w:r>
      <w:r w:rsidR="00923B1E" w:rsidRPr="00FE572D">
        <w:t>:</w:t>
      </w:r>
      <w:r w:rsidR="008B7E1C" w:rsidRPr="00FE572D">
        <w:t xml:space="preserve"> </w:t>
      </w:r>
      <w:r w:rsidR="000F13B4">
        <w:t xml:space="preserve"> </w:t>
      </w:r>
    </w:p>
    <w:p w14:paraId="290B9C32" w14:textId="3D73FCBC" w:rsidR="00BD31C5" w:rsidRDefault="00331F42" w:rsidP="00200F87">
      <w:pPr>
        <w:spacing w:after="0"/>
      </w:pPr>
      <w:r>
        <w:t>COO gave overview of financial position.  At present we are on track against Budget, mainly due to tight control around expenditure.   Board discussed direct expenses and membership income.</w:t>
      </w:r>
    </w:p>
    <w:p w14:paraId="25B39895" w14:textId="77777777" w:rsidR="00BD31C5" w:rsidRDefault="00BD31C5" w:rsidP="00200F87">
      <w:pPr>
        <w:spacing w:after="0"/>
      </w:pPr>
    </w:p>
    <w:p w14:paraId="4D4F8D11" w14:textId="2A384406" w:rsidR="00F148E8" w:rsidRPr="00200F87" w:rsidRDefault="00F417C8" w:rsidP="00200F87">
      <w:pPr>
        <w:spacing w:after="0"/>
        <w:rPr>
          <w:b/>
          <w:color w:val="0070C0"/>
        </w:rPr>
      </w:pPr>
      <w:r w:rsidRPr="00200F87">
        <w:rPr>
          <w:b/>
          <w:color w:val="0070C0"/>
        </w:rPr>
        <w:t xml:space="preserve">                                                                                                                                     </w:t>
      </w:r>
      <w:r w:rsidR="00200F87">
        <w:rPr>
          <w:b/>
          <w:color w:val="0070C0"/>
        </w:rPr>
        <w:t xml:space="preserve">         </w:t>
      </w:r>
      <w:r w:rsidR="00331F42">
        <w:rPr>
          <w:b/>
          <w:color w:val="0070C0"/>
        </w:rPr>
        <w:t xml:space="preserve">  </w:t>
      </w:r>
      <w:r w:rsidR="008B0EE0" w:rsidRPr="00200F87">
        <w:rPr>
          <w:b/>
          <w:color w:val="0070C0"/>
        </w:rPr>
        <w:t xml:space="preserve">                    </w:t>
      </w:r>
    </w:p>
    <w:p w14:paraId="45BE51CE" w14:textId="2B4898A3" w:rsidR="008B0EE0" w:rsidRPr="00785B73" w:rsidRDefault="00331F42" w:rsidP="008B0EE0">
      <w:pPr>
        <w:pStyle w:val="ListParagraph"/>
        <w:numPr>
          <w:ilvl w:val="0"/>
          <w:numId w:val="10"/>
        </w:numPr>
        <w:spacing w:after="0"/>
      </w:pPr>
      <w:r>
        <w:rPr>
          <w:b/>
          <w:color w:val="0070C0"/>
        </w:rPr>
        <w:t>EHF CONGRESS 2018</w:t>
      </w:r>
      <w:r w:rsidR="00CC24FF" w:rsidRPr="00941A78">
        <w:rPr>
          <w:b/>
          <w:color w:val="0070C0"/>
        </w:rPr>
        <w:t>:</w:t>
      </w:r>
      <w:r w:rsidR="005314AB" w:rsidRPr="0036772D">
        <w:t xml:space="preserve">  </w:t>
      </w:r>
    </w:p>
    <w:p w14:paraId="2E798ADC" w14:textId="41FF5BB3" w:rsidR="00A54B4F" w:rsidRDefault="00785B73" w:rsidP="00941A78">
      <w:pPr>
        <w:spacing w:after="0"/>
        <w:rPr>
          <w:color w:val="000000" w:themeColor="text1"/>
        </w:rPr>
      </w:pPr>
      <w:r w:rsidRPr="00785B73">
        <w:t xml:space="preserve">COO to meet with PA of EHF President in </w:t>
      </w:r>
      <w:proofErr w:type="spellStart"/>
      <w:r w:rsidRPr="00785B73">
        <w:t>Zabreb</w:t>
      </w:r>
      <w:proofErr w:type="spellEnd"/>
      <w:r w:rsidRPr="00785B73">
        <w:t xml:space="preserve"> to discuss </w:t>
      </w:r>
      <w:r w:rsidRPr="00785B73">
        <w:rPr>
          <w:color w:val="000000" w:themeColor="text1"/>
        </w:rPr>
        <w:t xml:space="preserve">arrangements.  </w:t>
      </w:r>
      <w:proofErr w:type="gramStart"/>
      <w:r w:rsidRPr="00785B73">
        <w:rPr>
          <w:color w:val="000000" w:themeColor="text1"/>
        </w:rPr>
        <w:t xml:space="preserve">Registration deadline for </w:t>
      </w:r>
      <w:r w:rsidR="003A2639" w:rsidRPr="00785B73">
        <w:rPr>
          <w:color w:val="000000" w:themeColor="text1"/>
        </w:rPr>
        <w:t xml:space="preserve">Congress </w:t>
      </w:r>
      <w:r w:rsidR="003A2639">
        <w:rPr>
          <w:color w:val="000000" w:themeColor="text1"/>
        </w:rPr>
        <w:t>19</w:t>
      </w:r>
      <w:r w:rsidRPr="00785B73">
        <w:rPr>
          <w:color w:val="000000" w:themeColor="text1"/>
        </w:rPr>
        <w:t>/2/18.</w:t>
      </w:r>
      <w:proofErr w:type="gramEnd"/>
      <w:r w:rsidR="00A54B4F">
        <w:rPr>
          <w:color w:val="000000" w:themeColor="text1"/>
        </w:rPr>
        <w:t xml:space="preserve"> </w:t>
      </w:r>
      <w:r w:rsidRPr="00785B73">
        <w:rPr>
          <w:color w:val="000000" w:themeColor="text1"/>
        </w:rPr>
        <w:t xml:space="preserve"> </w:t>
      </w:r>
      <w:proofErr w:type="spellStart"/>
      <w:r w:rsidR="00077CFC">
        <w:rPr>
          <w:color w:val="000000" w:themeColor="text1"/>
        </w:rPr>
        <w:t>Dignatories</w:t>
      </w:r>
      <w:proofErr w:type="spellEnd"/>
      <w:r w:rsidR="00077CFC">
        <w:rPr>
          <w:color w:val="000000" w:themeColor="text1"/>
        </w:rPr>
        <w:t xml:space="preserve"> had been invited but yet to confirm</w:t>
      </w:r>
      <w:r w:rsidR="000E4BC6">
        <w:rPr>
          <w:color w:val="000000" w:themeColor="text1"/>
        </w:rPr>
        <w:t>.</w:t>
      </w:r>
    </w:p>
    <w:p w14:paraId="4F75936A" w14:textId="47042C23" w:rsidR="00785B73" w:rsidRDefault="00785B73" w:rsidP="00941A78">
      <w:pPr>
        <w:spacing w:after="0"/>
        <w:rPr>
          <w:b/>
          <w:color w:val="0070C0"/>
        </w:rPr>
      </w:pPr>
      <w:r w:rsidRPr="00785B73">
        <w:rPr>
          <w:color w:val="000000" w:themeColor="text1"/>
        </w:rPr>
        <w:t>Board agreed that MW&amp; JR would represent SHA at Congress.</w:t>
      </w:r>
      <w:r w:rsidRPr="00785B73">
        <w:rPr>
          <w:b/>
          <w:color w:val="000000" w:themeColor="text1"/>
        </w:rPr>
        <w:t xml:space="preserve"> </w:t>
      </w:r>
      <w:r w:rsidR="003A2639">
        <w:rPr>
          <w:b/>
          <w:color w:val="000000" w:themeColor="text1"/>
        </w:rPr>
        <w:t xml:space="preserve">        </w:t>
      </w:r>
      <w:r w:rsidR="0083675C">
        <w:rPr>
          <w:b/>
          <w:color w:val="0070C0"/>
        </w:rPr>
        <w:t>ACTION: COO to</w:t>
      </w:r>
      <w:r w:rsidR="003A2639" w:rsidRPr="003A2639">
        <w:rPr>
          <w:b/>
          <w:color w:val="0070C0"/>
        </w:rPr>
        <w:t xml:space="preserve"> register MW, JR</w:t>
      </w:r>
    </w:p>
    <w:p w14:paraId="11026769" w14:textId="77777777" w:rsidR="003A2639" w:rsidRPr="00A54B4F" w:rsidRDefault="003A2639" w:rsidP="00941A78">
      <w:pPr>
        <w:spacing w:after="0"/>
        <w:rPr>
          <w:color w:val="000000" w:themeColor="text1"/>
        </w:rPr>
      </w:pPr>
    </w:p>
    <w:p w14:paraId="1701D6BB" w14:textId="70444B66" w:rsidR="00785B73" w:rsidRDefault="003A2639" w:rsidP="00941A78">
      <w:pPr>
        <w:spacing w:after="0"/>
      </w:pPr>
      <w:proofErr w:type="gramStart"/>
      <w:r w:rsidRPr="00785B73">
        <w:t>Careful</w:t>
      </w:r>
      <w:r>
        <w:t xml:space="preserve"> </w:t>
      </w:r>
      <w:r w:rsidRPr="00785B73">
        <w:t>management</w:t>
      </w:r>
      <w:r w:rsidR="00785B73" w:rsidRPr="00785B73">
        <w:t xml:space="preserve"> to costs and time required by COO</w:t>
      </w:r>
      <w:r w:rsidR="00A54B4F">
        <w:t>/Administrator work on Congress.</w:t>
      </w:r>
      <w:proofErr w:type="gramEnd"/>
    </w:p>
    <w:p w14:paraId="76DD8E1E" w14:textId="745B4612" w:rsidR="00A54B4F" w:rsidRPr="00A54B4F" w:rsidRDefault="00A54B4F" w:rsidP="00941A78">
      <w:pPr>
        <w:spacing w:after="0"/>
      </w:pPr>
      <w:r>
        <w:t>JR had made prelimary discussions around transport.</w:t>
      </w:r>
    </w:p>
    <w:p w14:paraId="553E5056" w14:textId="015F8095" w:rsidR="00785B73" w:rsidRDefault="00785B73" w:rsidP="00941A78">
      <w:pPr>
        <w:spacing w:after="0"/>
      </w:pPr>
      <w:r w:rsidRPr="00A54B4F">
        <w:t xml:space="preserve">Volunteers required                                                                                </w:t>
      </w:r>
      <w:r w:rsidR="0083675C">
        <w:t xml:space="preserve">                               </w:t>
      </w:r>
      <w:r w:rsidRPr="00A54B4F">
        <w:t xml:space="preserve"> </w:t>
      </w:r>
      <w:r w:rsidR="0083675C">
        <w:rPr>
          <w:b/>
          <w:color w:val="0070C0"/>
        </w:rPr>
        <w:t>ACTION: COO</w:t>
      </w:r>
      <w:r>
        <w:rPr>
          <w:b/>
          <w:color w:val="0070C0"/>
        </w:rPr>
        <w:t>/MS</w:t>
      </w:r>
    </w:p>
    <w:p w14:paraId="0D8A4E6E" w14:textId="77777777" w:rsidR="002B2920" w:rsidRDefault="002B2920" w:rsidP="00941A78">
      <w:pPr>
        <w:spacing w:after="0"/>
      </w:pPr>
    </w:p>
    <w:p w14:paraId="796C33C2" w14:textId="297E994D" w:rsidR="00683DC2" w:rsidRPr="007711C5" w:rsidRDefault="003A2639" w:rsidP="00200A21">
      <w:pPr>
        <w:spacing w:after="0"/>
      </w:pPr>
      <w:r>
        <w:t>(Internet</w:t>
      </w:r>
      <w:r w:rsidR="00A54B4F">
        <w:t xml:space="preserve"> connection failed – reconnected after several attempts)</w:t>
      </w:r>
    </w:p>
    <w:p w14:paraId="7B8031B8" w14:textId="4E2286FA" w:rsidR="008570DF" w:rsidRDefault="00437B27" w:rsidP="00200A21">
      <w:pPr>
        <w:spacing w:after="0"/>
        <w:rPr>
          <w:b/>
          <w:color w:val="0070C0"/>
        </w:rPr>
      </w:pPr>
      <w:r>
        <w:rPr>
          <w:b/>
          <w:color w:val="0070C0"/>
          <w:vertAlign w:val="superscript"/>
        </w:rPr>
        <w:t xml:space="preserve">                                 </w:t>
      </w:r>
      <w:r w:rsidR="00F93209">
        <w:rPr>
          <w:b/>
          <w:color w:val="0070C0"/>
          <w:vertAlign w:val="superscript"/>
        </w:rPr>
        <w:t xml:space="preserve">                            </w:t>
      </w:r>
      <w:r>
        <w:rPr>
          <w:b/>
          <w:color w:val="0070C0"/>
        </w:rPr>
        <w:t xml:space="preserve">             </w:t>
      </w:r>
    </w:p>
    <w:p w14:paraId="32D19B7F" w14:textId="7E68B5CD" w:rsidR="00F93209" w:rsidRPr="00844281" w:rsidRDefault="00A54B4F" w:rsidP="00844281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>
        <w:rPr>
          <w:b/>
          <w:color w:val="0070C0"/>
        </w:rPr>
        <w:t>RISK REGISTER</w:t>
      </w:r>
      <w:r w:rsidR="00844281" w:rsidRPr="00844281">
        <w:rPr>
          <w:b/>
          <w:color w:val="0070C0"/>
        </w:rPr>
        <w:t xml:space="preserve"> </w:t>
      </w:r>
      <w:r w:rsidR="00E7089D" w:rsidRPr="00844281">
        <w:rPr>
          <w:b/>
          <w:color w:val="0070C0"/>
        </w:rPr>
        <w:t>:</w:t>
      </w:r>
      <w:r w:rsidR="00F93209" w:rsidRPr="00844281">
        <w:rPr>
          <w:b/>
          <w:color w:val="0070C0"/>
        </w:rPr>
        <w:t xml:space="preserve">  </w:t>
      </w:r>
    </w:p>
    <w:p w14:paraId="0045468C" w14:textId="0112A3BD" w:rsidR="00326870" w:rsidRDefault="00077CFC" w:rsidP="00326870">
      <w:pPr>
        <w:spacing w:after="0"/>
        <w:jc w:val="both"/>
      </w:pPr>
      <w:r>
        <w:t xml:space="preserve">1) </w:t>
      </w:r>
      <w:r w:rsidR="003A2639">
        <w:t xml:space="preserve">Financial - </w:t>
      </w:r>
      <w:r w:rsidR="00A54B4F">
        <w:t xml:space="preserve">Cash flow and Financial Policy to be updated                                               </w:t>
      </w:r>
      <w:r>
        <w:t xml:space="preserve">   </w:t>
      </w:r>
      <w:r w:rsidR="00A54B4F">
        <w:t xml:space="preserve"> </w:t>
      </w:r>
      <w:r w:rsidR="0083675C">
        <w:rPr>
          <w:b/>
          <w:color w:val="0070C0"/>
        </w:rPr>
        <w:t>ACTION:  COO</w:t>
      </w:r>
      <w:r w:rsidR="003A2639" w:rsidRPr="00326870">
        <w:rPr>
          <w:color w:val="0070C0"/>
        </w:rPr>
        <w:t xml:space="preserve"> </w:t>
      </w:r>
    </w:p>
    <w:p w14:paraId="5F49A11F" w14:textId="5448CD72" w:rsidR="007204B7" w:rsidRDefault="003A2639" w:rsidP="00326870">
      <w:pPr>
        <w:spacing w:after="0"/>
        <w:jc w:val="both"/>
      </w:pPr>
      <w:r>
        <w:t>1.4 - Shortfall</w:t>
      </w:r>
      <w:r w:rsidR="007204B7">
        <w:t xml:space="preserve"> in Sports Budget and grant information delayed for 2 months</w:t>
      </w:r>
      <w:r w:rsidR="00326870">
        <w:t xml:space="preserve">. </w:t>
      </w:r>
      <w:r w:rsidR="00077CFC">
        <w:t xml:space="preserve">  </w:t>
      </w:r>
      <w:r w:rsidR="007204B7">
        <w:t xml:space="preserve">Key to get sponsorship in order to sustain finances but at present we not have </w:t>
      </w:r>
      <w:r w:rsidR="00326870">
        <w:t>a quality product.</w:t>
      </w:r>
      <w:r w:rsidR="007204B7">
        <w:t xml:space="preserve"> </w:t>
      </w:r>
      <w:r w:rsidR="00326870">
        <w:t xml:space="preserve">             </w:t>
      </w:r>
    </w:p>
    <w:p w14:paraId="46B826C5" w14:textId="5F19EA2E" w:rsidR="007204B7" w:rsidRDefault="007204B7" w:rsidP="00844281">
      <w:pPr>
        <w:spacing w:after="0"/>
        <w:jc w:val="both"/>
      </w:pPr>
      <w:r>
        <w:t xml:space="preserve">2)  </w:t>
      </w:r>
      <w:r w:rsidR="00326870">
        <w:t>Physical:</w:t>
      </w:r>
      <w:r>
        <w:t xml:space="preserve">  no premises </w:t>
      </w:r>
    </w:p>
    <w:p w14:paraId="1830611A" w14:textId="2D0F0336" w:rsidR="007204B7" w:rsidRDefault="007204B7" w:rsidP="00844281">
      <w:pPr>
        <w:spacing w:after="0"/>
        <w:jc w:val="both"/>
      </w:pPr>
      <w:r>
        <w:t>3)  HR</w:t>
      </w:r>
      <w:r w:rsidR="00326870">
        <w:t>:</w:t>
      </w:r>
      <w:r w:rsidR="00077CFC">
        <w:t xml:space="preserve"> High to </w:t>
      </w:r>
      <w:r w:rsidR="00326870">
        <w:t>small workforce</w:t>
      </w:r>
    </w:p>
    <w:p w14:paraId="44F52C6F" w14:textId="772ECC2F" w:rsidR="00326870" w:rsidRDefault="007204B7" w:rsidP="00844281">
      <w:pPr>
        <w:spacing w:after="0"/>
        <w:jc w:val="both"/>
      </w:pPr>
      <w:r>
        <w:lastRenderedPageBreak/>
        <w:t xml:space="preserve">4) Governance </w:t>
      </w:r>
      <w:r w:rsidR="00E22D83">
        <w:t>– regular board meetings required in order to</w:t>
      </w:r>
      <w:r>
        <w:t xml:space="preserve"> keep good control</w:t>
      </w:r>
    </w:p>
    <w:p w14:paraId="28C515B3" w14:textId="56F9B1B7" w:rsidR="00077CFC" w:rsidRDefault="004A1F31" w:rsidP="004A1F31">
      <w:pPr>
        <w:spacing w:after="0"/>
        <w:jc w:val="both"/>
      </w:pPr>
      <w:proofErr w:type="gramStart"/>
      <w:r w:rsidRPr="004A1F31">
        <w:t>7)Child</w:t>
      </w:r>
      <w:proofErr w:type="gramEnd"/>
      <w:r w:rsidRPr="004A1F31">
        <w:t xml:space="preserve"> Protection</w:t>
      </w:r>
      <w:r w:rsidR="00E22D83">
        <w:t>:  Good control and junior coaches checked.</w:t>
      </w:r>
    </w:p>
    <w:p w14:paraId="5478F3CE" w14:textId="7C6DA6F5" w:rsidR="00E22D83" w:rsidRPr="004A1F31" w:rsidRDefault="00E22D83" w:rsidP="004A1F31">
      <w:pPr>
        <w:spacing w:after="0"/>
        <w:jc w:val="both"/>
        <w:rPr>
          <w:b/>
          <w:color w:val="0070C0"/>
        </w:rPr>
      </w:pPr>
      <w:r>
        <w:t xml:space="preserve">Board requested to review all documents around allocated Risk Areas    </w:t>
      </w:r>
      <w:r w:rsidR="00ED08F3">
        <w:t xml:space="preserve">    </w:t>
      </w:r>
      <w:r w:rsidR="000E4BC6">
        <w:t xml:space="preserve">        </w:t>
      </w:r>
      <w:r w:rsidR="00ED08F3">
        <w:t xml:space="preserve"> </w:t>
      </w:r>
      <w:r>
        <w:t xml:space="preserve"> </w:t>
      </w:r>
      <w:r w:rsidRPr="004A1F31">
        <w:rPr>
          <w:b/>
          <w:color w:val="0070C0"/>
        </w:rPr>
        <w:t>ACTION:  ALL BOARD</w:t>
      </w:r>
    </w:p>
    <w:p w14:paraId="1A4DB589" w14:textId="15AB0968" w:rsidR="00E22D83" w:rsidRPr="00ED08F3" w:rsidRDefault="00ED08F3" w:rsidP="004A1F31">
      <w:pPr>
        <w:spacing w:after="0"/>
        <w:jc w:val="both"/>
      </w:pPr>
      <w:r>
        <w:t>COO to list requirements</w:t>
      </w:r>
      <w:r w:rsidRPr="00ED08F3">
        <w:t xml:space="preserve"> for</w:t>
      </w:r>
      <w:r>
        <w:t xml:space="preserve"> KMPG Audit and send out to Board to action.</w:t>
      </w:r>
      <w:r w:rsidR="000E4BC6">
        <w:t xml:space="preserve">       </w:t>
      </w:r>
      <w:r>
        <w:t xml:space="preserve"> </w:t>
      </w:r>
      <w:r w:rsidR="004A1F31">
        <w:t xml:space="preserve"> </w:t>
      </w:r>
      <w:r>
        <w:t xml:space="preserve"> </w:t>
      </w:r>
      <w:r w:rsidRPr="004A1F31">
        <w:rPr>
          <w:b/>
          <w:color w:val="0070C0"/>
        </w:rPr>
        <w:t>ACTION</w:t>
      </w:r>
      <w:r w:rsidR="004A1F31" w:rsidRPr="004A1F31">
        <w:rPr>
          <w:b/>
          <w:color w:val="0070C0"/>
        </w:rPr>
        <w:t>: ALL</w:t>
      </w:r>
      <w:r w:rsidRPr="004A1F31">
        <w:rPr>
          <w:b/>
          <w:color w:val="0070C0"/>
        </w:rPr>
        <w:t xml:space="preserve"> BOARD</w:t>
      </w:r>
    </w:p>
    <w:p w14:paraId="5BE0CB5A" w14:textId="76D93E74" w:rsidR="007204B7" w:rsidRPr="00ED08F3" w:rsidRDefault="00E22D83" w:rsidP="007204B7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 xml:space="preserve">           </w:t>
      </w:r>
    </w:p>
    <w:p w14:paraId="5DCA74C7" w14:textId="6318AEC2" w:rsidR="0057663E" w:rsidRDefault="00024165" w:rsidP="00326870">
      <w:pPr>
        <w:spacing w:after="0"/>
        <w:jc w:val="both"/>
      </w:pPr>
      <w:r>
        <w:t xml:space="preserve"> </w:t>
      </w:r>
      <w:r w:rsidR="00326870">
        <w:t>(Internet</w:t>
      </w:r>
      <w:r w:rsidR="0057663E">
        <w:t xml:space="preserve"> connection failed – unable to continue)</w:t>
      </w:r>
    </w:p>
    <w:p w14:paraId="31C947DD" w14:textId="599C0B20" w:rsidR="00F93209" w:rsidRPr="004A1F31" w:rsidRDefault="0057663E" w:rsidP="004A1F31">
      <w:pPr>
        <w:spacing w:after="0"/>
        <w:jc w:val="both"/>
      </w:pPr>
      <w:r>
        <w:t>DONM:  Wednesday 7</w:t>
      </w:r>
      <w:r w:rsidRPr="0057663E">
        <w:rPr>
          <w:vertAlign w:val="superscript"/>
        </w:rPr>
        <w:t>th</w:t>
      </w:r>
      <w:r w:rsidR="00ED08F3">
        <w:t xml:space="preserve"> March </w:t>
      </w:r>
      <w:r w:rsidR="00A25FDA">
        <w:t>2018 7pm</w:t>
      </w:r>
      <w:r w:rsidR="00ED08F3">
        <w:t xml:space="preserve"> - main topic </w:t>
      </w:r>
      <w:r w:rsidR="00A25FDA">
        <w:t>KMPG Audit (Skype</w:t>
      </w:r>
      <w:r w:rsidR="004A1F31">
        <w:t xml:space="preserve"> of Business TBC)</w:t>
      </w:r>
      <w:r w:rsidR="00024165">
        <w:t xml:space="preserve">                                                                         </w:t>
      </w:r>
    </w:p>
    <w:p w14:paraId="4FF3D54E" w14:textId="77777777" w:rsidR="00BE23FA" w:rsidRPr="005A04F2" w:rsidRDefault="00BE23FA" w:rsidP="00BE23FA">
      <w:pPr>
        <w:spacing w:after="0"/>
        <w:rPr>
          <w:b/>
          <w:color w:val="0070C0"/>
        </w:rPr>
      </w:pPr>
    </w:p>
    <w:p w14:paraId="32D16FC4" w14:textId="2C489C7C" w:rsidR="00B97FB3" w:rsidRPr="00B97FB3" w:rsidRDefault="00E7089D" w:rsidP="007D6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COO</w:t>
      </w:r>
      <w:r w:rsidR="00BA3E4E">
        <w:rPr>
          <w:b/>
          <w:sz w:val="24"/>
          <w:szCs w:val="24"/>
        </w:rPr>
        <w:t xml:space="preserve"> </w:t>
      </w:r>
      <w:r w:rsidR="009C001D">
        <w:rPr>
          <w:b/>
          <w:sz w:val="24"/>
          <w:szCs w:val="24"/>
        </w:rPr>
        <w:t>closed meeting and thanked all in attendance.</w:t>
      </w:r>
    </w:p>
    <w:p w14:paraId="529CB5EB" w14:textId="7E261C24" w:rsidR="007D6A8C" w:rsidRDefault="007D6A8C" w:rsidP="005D0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54502">
        <w:rPr>
          <w:b/>
          <w:sz w:val="24"/>
          <w:szCs w:val="24"/>
        </w:rPr>
        <w:t xml:space="preserve">      </w:t>
      </w:r>
    </w:p>
    <w:p w14:paraId="247B5DCF" w14:textId="11991501" w:rsidR="005A107C" w:rsidRDefault="005A107C"/>
    <w:sectPr w:rsidR="005A107C" w:rsidSect="009B2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2F640" w14:textId="77777777" w:rsidR="00AD3A01" w:rsidRDefault="00AD3A01" w:rsidP="007D6A8C">
      <w:pPr>
        <w:spacing w:after="0" w:line="240" w:lineRule="auto"/>
      </w:pPr>
      <w:r>
        <w:separator/>
      </w:r>
    </w:p>
  </w:endnote>
  <w:endnote w:type="continuationSeparator" w:id="0">
    <w:p w14:paraId="66D291DE" w14:textId="77777777" w:rsidR="00AD3A01" w:rsidRDefault="00AD3A01" w:rsidP="007D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8B24" w14:textId="77777777" w:rsidR="001857C5" w:rsidRDefault="00185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9C25" w14:textId="77777777" w:rsidR="001857C5" w:rsidRDefault="00185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9A2D" w14:textId="77777777" w:rsidR="001857C5" w:rsidRDefault="0018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FEF2B" w14:textId="77777777" w:rsidR="00AD3A01" w:rsidRDefault="00AD3A01" w:rsidP="007D6A8C">
      <w:pPr>
        <w:spacing w:after="0" w:line="240" w:lineRule="auto"/>
      </w:pPr>
      <w:r>
        <w:separator/>
      </w:r>
    </w:p>
  </w:footnote>
  <w:footnote w:type="continuationSeparator" w:id="0">
    <w:p w14:paraId="112A87D2" w14:textId="77777777" w:rsidR="00AD3A01" w:rsidRDefault="00AD3A01" w:rsidP="007D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E315" w14:textId="70888523" w:rsidR="001857C5" w:rsidRDefault="00185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6687" w14:textId="6EF3DBF8" w:rsidR="007D6A8C" w:rsidRDefault="00AD3A01" w:rsidP="007D6A8C">
    <w:pPr>
      <w:pStyle w:val="Header"/>
      <w:jc w:val="center"/>
    </w:pPr>
    <w:sdt>
      <w:sdtPr>
        <w:id w:val="50540845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065A5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57C5">
      <w:rPr>
        <w:noProof/>
        <w:lang w:eastAsia="en-GB"/>
      </w:rPr>
      <w:drawing>
        <wp:inline distT="0" distB="0" distL="0" distR="0" wp14:anchorId="13EE076E" wp14:editId="413F5A90">
          <wp:extent cx="695325" cy="558090"/>
          <wp:effectExtent l="0" t="0" r="0" b="0"/>
          <wp:docPr id="2" name="Picture 2" descr="C:\Users\Anne\Documents\Web-Transparent-SH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\Documents\Web-Transparent-SH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8B549" w14:textId="77777777" w:rsidR="007D6A8C" w:rsidRDefault="007D6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0502" w14:textId="20517880" w:rsidR="001857C5" w:rsidRDefault="00185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403"/>
    <w:multiLevelType w:val="hybridMultilevel"/>
    <w:tmpl w:val="392E25D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328"/>
    <w:multiLevelType w:val="hybridMultilevel"/>
    <w:tmpl w:val="CB08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A52"/>
    <w:multiLevelType w:val="hybridMultilevel"/>
    <w:tmpl w:val="459864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F6C"/>
    <w:multiLevelType w:val="hybridMultilevel"/>
    <w:tmpl w:val="79E00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1B17"/>
    <w:multiLevelType w:val="hybridMultilevel"/>
    <w:tmpl w:val="EE40C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662"/>
    <w:multiLevelType w:val="hybridMultilevel"/>
    <w:tmpl w:val="ED5C8F24"/>
    <w:lvl w:ilvl="0" w:tplc="F0743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35CE"/>
    <w:multiLevelType w:val="hybridMultilevel"/>
    <w:tmpl w:val="307EB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5BE5"/>
    <w:multiLevelType w:val="hybridMultilevel"/>
    <w:tmpl w:val="A07E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0F22"/>
    <w:multiLevelType w:val="hybridMultilevel"/>
    <w:tmpl w:val="15BC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0BCE"/>
    <w:multiLevelType w:val="hybridMultilevel"/>
    <w:tmpl w:val="F6A0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1C75"/>
    <w:multiLevelType w:val="hybridMultilevel"/>
    <w:tmpl w:val="8826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60C1D"/>
    <w:multiLevelType w:val="hybridMultilevel"/>
    <w:tmpl w:val="8CE469A6"/>
    <w:lvl w:ilvl="0" w:tplc="95AEA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D4ACB"/>
    <w:multiLevelType w:val="hybridMultilevel"/>
    <w:tmpl w:val="C8D8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12BC1"/>
    <w:multiLevelType w:val="hybridMultilevel"/>
    <w:tmpl w:val="C05AE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8C"/>
    <w:rsid w:val="00001E7B"/>
    <w:rsid w:val="000203BD"/>
    <w:rsid w:val="00022189"/>
    <w:rsid w:val="00024165"/>
    <w:rsid w:val="00025CD7"/>
    <w:rsid w:val="00030E3F"/>
    <w:rsid w:val="00043039"/>
    <w:rsid w:val="000459E1"/>
    <w:rsid w:val="00046DAC"/>
    <w:rsid w:val="00051BF8"/>
    <w:rsid w:val="00051CAE"/>
    <w:rsid w:val="00055736"/>
    <w:rsid w:val="00055748"/>
    <w:rsid w:val="00057868"/>
    <w:rsid w:val="00061DC7"/>
    <w:rsid w:val="00064874"/>
    <w:rsid w:val="0007515C"/>
    <w:rsid w:val="00077CFC"/>
    <w:rsid w:val="00087AE7"/>
    <w:rsid w:val="00091211"/>
    <w:rsid w:val="000A0160"/>
    <w:rsid w:val="000A2E57"/>
    <w:rsid w:val="000A5E81"/>
    <w:rsid w:val="000A6026"/>
    <w:rsid w:val="000B437E"/>
    <w:rsid w:val="000B6D0E"/>
    <w:rsid w:val="000C27FC"/>
    <w:rsid w:val="000C4BC4"/>
    <w:rsid w:val="000D42E6"/>
    <w:rsid w:val="000D5FBA"/>
    <w:rsid w:val="000D695F"/>
    <w:rsid w:val="000E4BC6"/>
    <w:rsid w:val="000F13B4"/>
    <w:rsid w:val="000F37A2"/>
    <w:rsid w:val="00114A7C"/>
    <w:rsid w:val="0012016F"/>
    <w:rsid w:val="00120362"/>
    <w:rsid w:val="00127333"/>
    <w:rsid w:val="00137B40"/>
    <w:rsid w:val="00157AAD"/>
    <w:rsid w:val="00160E22"/>
    <w:rsid w:val="00164EA9"/>
    <w:rsid w:val="00166188"/>
    <w:rsid w:val="00172016"/>
    <w:rsid w:val="00184CFB"/>
    <w:rsid w:val="00184DB4"/>
    <w:rsid w:val="001857C5"/>
    <w:rsid w:val="00186C68"/>
    <w:rsid w:val="001923C0"/>
    <w:rsid w:val="001A4097"/>
    <w:rsid w:val="001A557A"/>
    <w:rsid w:val="001A5FFC"/>
    <w:rsid w:val="001A7A80"/>
    <w:rsid w:val="001A7D51"/>
    <w:rsid w:val="001B2353"/>
    <w:rsid w:val="001B38F4"/>
    <w:rsid w:val="001C2456"/>
    <w:rsid w:val="001C525A"/>
    <w:rsid w:val="001D01FB"/>
    <w:rsid w:val="001D1BE6"/>
    <w:rsid w:val="001E09EA"/>
    <w:rsid w:val="001E599C"/>
    <w:rsid w:val="001E5A53"/>
    <w:rsid w:val="001E6BFE"/>
    <w:rsid w:val="001E7971"/>
    <w:rsid w:val="001E7A10"/>
    <w:rsid w:val="001F3C7D"/>
    <w:rsid w:val="001F4C7F"/>
    <w:rsid w:val="00200A21"/>
    <w:rsid w:val="00200F87"/>
    <w:rsid w:val="00205CE6"/>
    <w:rsid w:val="00214A93"/>
    <w:rsid w:val="00216312"/>
    <w:rsid w:val="002222B2"/>
    <w:rsid w:val="00222D1A"/>
    <w:rsid w:val="00231895"/>
    <w:rsid w:val="0023208D"/>
    <w:rsid w:val="00240714"/>
    <w:rsid w:val="00241424"/>
    <w:rsid w:val="00251418"/>
    <w:rsid w:val="002539F5"/>
    <w:rsid w:val="00254330"/>
    <w:rsid w:val="00254BC9"/>
    <w:rsid w:val="0027646D"/>
    <w:rsid w:val="00282357"/>
    <w:rsid w:val="00285112"/>
    <w:rsid w:val="00295132"/>
    <w:rsid w:val="002B2920"/>
    <w:rsid w:val="002C608B"/>
    <w:rsid w:val="002D07E3"/>
    <w:rsid w:val="002D4A16"/>
    <w:rsid w:val="002E278E"/>
    <w:rsid w:val="002E37AF"/>
    <w:rsid w:val="002F28E3"/>
    <w:rsid w:val="003060D3"/>
    <w:rsid w:val="00307865"/>
    <w:rsid w:val="00314CC3"/>
    <w:rsid w:val="00320D61"/>
    <w:rsid w:val="00321DE9"/>
    <w:rsid w:val="00326870"/>
    <w:rsid w:val="003271A4"/>
    <w:rsid w:val="00331089"/>
    <w:rsid w:val="00331F42"/>
    <w:rsid w:val="00340015"/>
    <w:rsid w:val="00345F08"/>
    <w:rsid w:val="00347315"/>
    <w:rsid w:val="00352A4E"/>
    <w:rsid w:val="00353D8C"/>
    <w:rsid w:val="00355CF7"/>
    <w:rsid w:val="00363971"/>
    <w:rsid w:val="00364066"/>
    <w:rsid w:val="00366512"/>
    <w:rsid w:val="0036772D"/>
    <w:rsid w:val="00381A1D"/>
    <w:rsid w:val="003826F6"/>
    <w:rsid w:val="00383F9E"/>
    <w:rsid w:val="00390A4B"/>
    <w:rsid w:val="00392C8D"/>
    <w:rsid w:val="003A2639"/>
    <w:rsid w:val="003C045B"/>
    <w:rsid w:val="003C1FE9"/>
    <w:rsid w:val="003C4505"/>
    <w:rsid w:val="003C57CC"/>
    <w:rsid w:val="003C633F"/>
    <w:rsid w:val="003C7234"/>
    <w:rsid w:val="003C7283"/>
    <w:rsid w:val="003D0401"/>
    <w:rsid w:val="003D1356"/>
    <w:rsid w:val="003D1559"/>
    <w:rsid w:val="003D2A9D"/>
    <w:rsid w:val="003D7BD9"/>
    <w:rsid w:val="003E08A5"/>
    <w:rsid w:val="003E48B6"/>
    <w:rsid w:val="003E626B"/>
    <w:rsid w:val="003F1741"/>
    <w:rsid w:val="003F7058"/>
    <w:rsid w:val="00402A47"/>
    <w:rsid w:val="00413D7D"/>
    <w:rsid w:val="00414894"/>
    <w:rsid w:val="00417263"/>
    <w:rsid w:val="00420020"/>
    <w:rsid w:val="00420932"/>
    <w:rsid w:val="00421368"/>
    <w:rsid w:val="0042456B"/>
    <w:rsid w:val="00425652"/>
    <w:rsid w:val="00427FE2"/>
    <w:rsid w:val="00432D17"/>
    <w:rsid w:val="00433A3C"/>
    <w:rsid w:val="00437B27"/>
    <w:rsid w:val="00437B3E"/>
    <w:rsid w:val="00446738"/>
    <w:rsid w:val="00446D55"/>
    <w:rsid w:val="00450C3C"/>
    <w:rsid w:val="004545E7"/>
    <w:rsid w:val="00466C75"/>
    <w:rsid w:val="00470E0B"/>
    <w:rsid w:val="004764BA"/>
    <w:rsid w:val="004817C8"/>
    <w:rsid w:val="00481C4D"/>
    <w:rsid w:val="004832DD"/>
    <w:rsid w:val="0048621C"/>
    <w:rsid w:val="00492823"/>
    <w:rsid w:val="004961F6"/>
    <w:rsid w:val="004A1F31"/>
    <w:rsid w:val="004A4CC5"/>
    <w:rsid w:val="004B45DB"/>
    <w:rsid w:val="004B4EBE"/>
    <w:rsid w:val="004C14D4"/>
    <w:rsid w:val="004D15B6"/>
    <w:rsid w:val="004D1BF4"/>
    <w:rsid w:val="004E654B"/>
    <w:rsid w:val="004F2856"/>
    <w:rsid w:val="004F3371"/>
    <w:rsid w:val="004F4D68"/>
    <w:rsid w:val="005314AB"/>
    <w:rsid w:val="00534288"/>
    <w:rsid w:val="00535100"/>
    <w:rsid w:val="00540581"/>
    <w:rsid w:val="0054138F"/>
    <w:rsid w:val="00546EF8"/>
    <w:rsid w:val="005526B9"/>
    <w:rsid w:val="005578C8"/>
    <w:rsid w:val="005646F6"/>
    <w:rsid w:val="00573A9B"/>
    <w:rsid w:val="0057511E"/>
    <w:rsid w:val="0057663E"/>
    <w:rsid w:val="00580233"/>
    <w:rsid w:val="005821F0"/>
    <w:rsid w:val="0058275F"/>
    <w:rsid w:val="00592FF0"/>
    <w:rsid w:val="005A04F2"/>
    <w:rsid w:val="005A05A6"/>
    <w:rsid w:val="005A107C"/>
    <w:rsid w:val="005B3772"/>
    <w:rsid w:val="005B7756"/>
    <w:rsid w:val="005C3765"/>
    <w:rsid w:val="005C6D13"/>
    <w:rsid w:val="005D07E7"/>
    <w:rsid w:val="005D128F"/>
    <w:rsid w:val="005F236B"/>
    <w:rsid w:val="006054D0"/>
    <w:rsid w:val="00605B8C"/>
    <w:rsid w:val="006062A5"/>
    <w:rsid w:val="0061140B"/>
    <w:rsid w:val="006217AA"/>
    <w:rsid w:val="00622110"/>
    <w:rsid w:val="006278E9"/>
    <w:rsid w:val="00632EC3"/>
    <w:rsid w:val="00637716"/>
    <w:rsid w:val="00640338"/>
    <w:rsid w:val="00651C6D"/>
    <w:rsid w:val="0066008D"/>
    <w:rsid w:val="00663144"/>
    <w:rsid w:val="00667E8D"/>
    <w:rsid w:val="00674A93"/>
    <w:rsid w:val="006811B2"/>
    <w:rsid w:val="00682281"/>
    <w:rsid w:val="00683DC2"/>
    <w:rsid w:val="006917E0"/>
    <w:rsid w:val="006A0C24"/>
    <w:rsid w:val="006C2C87"/>
    <w:rsid w:val="006C54D3"/>
    <w:rsid w:val="006E3608"/>
    <w:rsid w:val="006E78EC"/>
    <w:rsid w:val="006F1C02"/>
    <w:rsid w:val="006F5BF4"/>
    <w:rsid w:val="006F6CE5"/>
    <w:rsid w:val="00701684"/>
    <w:rsid w:val="007021D3"/>
    <w:rsid w:val="007204B7"/>
    <w:rsid w:val="00724F9E"/>
    <w:rsid w:val="00735C31"/>
    <w:rsid w:val="00741701"/>
    <w:rsid w:val="007417BE"/>
    <w:rsid w:val="00741934"/>
    <w:rsid w:val="00743F6F"/>
    <w:rsid w:val="00764357"/>
    <w:rsid w:val="00764DFA"/>
    <w:rsid w:val="007711C5"/>
    <w:rsid w:val="00772071"/>
    <w:rsid w:val="0077470E"/>
    <w:rsid w:val="007766D3"/>
    <w:rsid w:val="007838E7"/>
    <w:rsid w:val="00785B73"/>
    <w:rsid w:val="0078693E"/>
    <w:rsid w:val="00792AC7"/>
    <w:rsid w:val="00793798"/>
    <w:rsid w:val="007A2637"/>
    <w:rsid w:val="007B2DAD"/>
    <w:rsid w:val="007C1819"/>
    <w:rsid w:val="007C28E8"/>
    <w:rsid w:val="007C730A"/>
    <w:rsid w:val="007D5021"/>
    <w:rsid w:val="007D6A8C"/>
    <w:rsid w:val="007E087F"/>
    <w:rsid w:val="007E372D"/>
    <w:rsid w:val="007E7D25"/>
    <w:rsid w:val="007F36D2"/>
    <w:rsid w:val="00802453"/>
    <w:rsid w:val="008026ED"/>
    <w:rsid w:val="00806B45"/>
    <w:rsid w:val="008076CB"/>
    <w:rsid w:val="00813849"/>
    <w:rsid w:val="00813FA3"/>
    <w:rsid w:val="0083675C"/>
    <w:rsid w:val="00844281"/>
    <w:rsid w:val="00853169"/>
    <w:rsid w:val="0085570A"/>
    <w:rsid w:val="00855FD5"/>
    <w:rsid w:val="008570DF"/>
    <w:rsid w:val="008901A0"/>
    <w:rsid w:val="008972C1"/>
    <w:rsid w:val="008A0D0C"/>
    <w:rsid w:val="008B0EE0"/>
    <w:rsid w:val="008B39E4"/>
    <w:rsid w:val="008B7E1C"/>
    <w:rsid w:val="008C1D95"/>
    <w:rsid w:val="008C58E2"/>
    <w:rsid w:val="008C5DDE"/>
    <w:rsid w:val="008C6EAB"/>
    <w:rsid w:val="008D108C"/>
    <w:rsid w:val="008E2E2E"/>
    <w:rsid w:val="008F0270"/>
    <w:rsid w:val="008F35B0"/>
    <w:rsid w:val="008F415D"/>
    <w:rsid w:val="00914C53"/>
    <w:rsid w:val="00922EF2"/>
    <w:rsid w:val="00923B1E"/>
    <w:rsid w:val="009375CC"/>
    <w:rsid w:val="00941A78"/>
    <w:rsid w:val="00943647"/>
    <w:rsid w:val="009512BC"/>
    <w:rsid w:val="009533CA"/>
    <w:rsid w:val="009815F3"/>
    <w:rsid w:val="009860A3"/>
    <w:rsid w:val="00987FF4"/>
    <w:rsid w:val="00990AC8"/>
    <w:rsid w:val="009A1B52"/>
    <w:rsid w:val="009B22C8"/>
    <w:rsid w:val="009C001D"/>
    <w:rsid w:val="009C4544"/>
    <w:rsid w:val="009D6A71"/>
    <w:rsid w:val="009D7999"/>
    <w:rsid w:val="009E1BC3"/>
    <w:rsid w:val="009E4FD5"/>
    <w:rsid w:val="009E7BB2"/>
    <w:rsid w:val="009F15CC"/>
    <w:rsid w:val="009F24F5"/>
    <w:rsid w:val="00A031F2"/>
    <w:rsid w:val="00A10F13"/>
    <w:rsid w:val="00A25C92"/>
    <w:rsid w:val="00A25FDA"/>
    <w:rsid w:val="00A3109F"/>
    <w:rsid w:val="00A334BE"/>
    <w:rsid w:val="00A35CDF"/>
    <w:rsid w:val="00A4749E"/>
    <w:rsid w:val="00A54B4F"/>
    <w:rsid w:val="00A61E4B"/>
    <w:rsid w:val="00A7166D"/>
    <w:rsid w:val="00A720E8"/>
    <w:rsid w:val="00A729A2"/>
    <w:rsid w:val="00A90BFF"/>
    <w:rsid w:val="00A97535"/>
    <w:rsid w:val="00AA34C7"/>
    <w:rsid w:val="00AA38FD"/>
    <w:rsid w:val="00AA4EC0"/>
    <w:rsid w:val="00AB02B6"/>
    <w:rsid w:val="00AB2A15"/>
    <w:rsid w:val="00AC1EDD"/>
    <w:rsid w:val="00AC6E67"/>
    <w:rsid w:val="00AD3A01"/>
    <w:rsid w:val="00AE44C9"/>
    <w:rsid w:val="00B02B44"/>
    <w:rsid w:val="00B04915"/>
    <w:rsid w:val="00B062F8"/>
    <w:rsid w:val="00B11375"/>
    <w:rsid w:val="00B17028"/>
    <w:rsid w:val="00B35AC2"/>
    <w:rsid w:val="00B422BE"/>
    <w:rsid w:val="00B51A53"/>
    <w:rsid w:val="00B54BB2"/>
    <w:rsid w:val="00B611C5"/>
    <w:rsid w:val="00B70766"/>
    <w:rsid w:val="00B7653E"/>
    <w:rsid w:val="00B77CD4"/>
    <w:rsid w:val="00B80998"/>
    <w:rsid w:val="00B83BFD"/>
    <w:rsid w:val="00B84717"/>
    <w:rsid w:val="00B8713B"/>
    <w:rsid w:val="00B97FB3"/>
    <w:rsid w:val="00BA3E4E"/>
    <w:rsid w:val="00BA7893"/>
    <w:rsid w:val="00BB0A50"/>
    <w:rsid w:val="00BB2803"/>
    <w:rsid w:val="00BB287B"/>
    <w:rsid w:val="00BD148A"/>
    <w:rsid w:val="00BD31C5"/>
    <w:rsid w:val="00BD51C0"/>
    <w:rsid w:val="00BE23FA"/>
    <w:rsid w:val="00BE3E01"/>
    <w:rsid w:val="00C06378"/>
    <w:rsid w:val="00C0767B"/>
    <w:rsid w:val="00C07E54"/>
    <w:rsid w:val="00C11771"/>
    <w:rsid w:val="00C22FF4"/>
    <w:rsid w:val="00C277D2"/>
    <w:rsid w:val="00C33045"/>
    <w:rsid w:val="00C40D66"/>
    <w:rsid w:val="00C424A5"/>
    <w:rsid w:val="00C441AA"/>
    <w:rsid w:val="00C479F6"/>
    <w:rsid w:val="00C503C4"/>
    <w:rsid w:val="00C50D76"/>
    <w:rsid w:val="00C51CF2"/>
    <w:rsid w:val="00C532DB"/>
    <w:rsid w:val="00C612F1"/>
    <w:rsid w:val="00C72128"/>
    <w:rsid w:val="00C74892"/>
    <w:rsid w:val="00C869B1"/>
    <w:rsid w:val="00C901B0"/>
    <w:rsid w:val="00C969C1"/>
    <w:rsid w:val="00CA0FA8"/>
    <w:rsid w:val="00CC24FF"/>
    <w:rsid w:val="00CC3A01"/>
    <w:rsid w:val="00CC3D61"/>
    <w:rsid w:val="00CC7B80"/>
    <w:rsid w:val="00CD43B2"/>
    <w:rsid w:val="00CD5C4A"/>
    <w:rsid w:val="00CE4BFF"/>
    <w:rsid w:val="00CE6817"/>
    <w:rsid w:val="00CF15CA"/>
    <w:rsid w:val="00CF6A7C"/>
    <w:rsid w:val="00D017F6"/>
    <w:rsid w:val="00D0598D"/>
    <w:rsid w:val="00D2189B"/>
    <w:rsid w:val="00D24519"/>
    <w:rsid w:val="00D31DD3"/>
    <w:rsid w:val="00D3418A"/>
    <w:rsid w:val="00D4026A"/>
    <w:rsid w:val="00D421CB"/>
    <w:rsid w:val="00D4720E"/>
    <w:rsid w:val="00D702DC"/>
    <w:rsid w:val="00D74178"/>
    <w:rsid w:val="00D8324B"/>
    <w:rsid w:val="00D85821"/>
    <w:rsid w:val="00DA1924"/>
    <w:rsid w:val="00DB306E"/>
    <w:rsid w:val="00DB3AAE"/>
    <w:rsid w:val="00DB47D8"/>
    <w:rsid w:val="00DC4642"/>
    <w:rsid w:val="00DC4D95"/>
    <w:rsid w:val="00DC77FC"/>
    <w:rsid w:val="00DD15D3"/>
    <w:rsid w:val="00DD3BBF"/>
    <w:rsid w:val="00DD6278"/>
    <w:rsid w:val="00DD6C55"/>
    <w:rsid w:val="00DE0477"/>
    <w:rsid w:val="00DE3B34"/>
    <w:rsid w:val="00DE5686"/>
    <w:rsid w:val="00DE75B4"/>
    <w:rsid w:val="00E00E06"/>
    <w:rsid w:val="00E10A0F"/>
    <w:rsid w:val="00E13D68"/>
    <w:rsid w:val="00E13DE6"/>
    <w:rsid w:val="00E16BD6"/>
    <w:rsid w:val="00E22D83"/>
    <w:rsid w:val="00E2460E"/>
    <w:rsid w:val="00E24F55"/>
    <w:rsid w:val="00E27F63"/>
    <w:rsid w:val="00E30E65"/>
    <w:rsid w:val="00E331C2"/>
    <w:rsid w:val="00E44BAC"/>
    <w:rsid w:val="00E462E4"/>
    <w:rsid w:val="00E47466"/>
    <w:rsid w:val="00E54C16"/>
    <w:rsid w:val="00E5619F"/>
    <w:rsid w:val="00E57197"/>
    <w:rsid w:val="00E7089D"/>
    <w:rsid w:val="00E73326"/>
    <w:rsid w:val="00E751C8"/>
    <w:rsid w:val="00E80990"/>
    <w:rsid w:val="00E92FB8"/>
    <w:rsid w:val="00EA7266"/>
    <w:rsid w:val="00EC5DA2"/>
    <w:rsid w:val="00ED08F3"/>
    <w:rsid w:val="00ED3980"/>
    <w:rsid w:val="00EE1BEB"/>
    <w:rsid w:val="00EE2158"/>
    <w:rsid w:val="00EE4395"/>
    <w:rsid w:val="00EE6AD2"/>
    <w:rsid w:val="00EE7861"/>
    <w:rsid w:val="00EE7A32"/>
    <w:rsid w:val="00F00DAA"/>
    <w:rsid w:val="00F05A1A"/>
    <w:rsid w:val="00F11FA9"/>
    <w:rsid w:val="00F12060"/>
    <w:rsid w:val="00F12CA6"/>
    <w:rsid w:val="00F13BF7"/>
    <w:rsid w:val="00F148E8"/>
    <w:rsid w:val="00F23360"/>
    <w:rsid w:val="00F25622"/>
    <w:rsid w:val="00F26923"/>
    <w:rsid w:val="00F36BAA"/>
    <w:rsid w:val="00F417C8"/>
    <w:rsid w:val="00F45811"/>
    <w:rsid w:val="00F502D2"/>
    <w:rsid w:val="00F540B4"/>
    <w:rsid w:val="00F54502"/>
    <w:rsid w:val="00F55C61"/>
    <w:rsid w:val="00F657BF"/>
    <w:rsid w:val="00F70BE1"/>
    <w:rsid w:val="00F860BB"/>
    <w:rsid w:val="00F86C91"/>
    <w:rsid w:val="00F90FCE"/>
    <w:rsid w:val="00F93209"/>
    <w:rsid w:val="00F95944"/>
    <w:rsid w:val="00F97309"/>
    <w:rsid w:val="00FA38B1"/>
    <w:rsid w:val="00FA4813"/>
    <w:rsid w:val="00FA666F"/>
    <w:rsid w:val="00FA6DF9"/>
    <w:rsid w:val="00FB5C7F"/>
    <w:rsid w:val="00FC2DD3"/>
    <w:rsid w:val="00FD2668"/>
    <w:rsid w:val="00FD38A8"/>
    <w:rsid w:val="00FD76B1"/>
    <w:rsid w:val="00FD7719"/>
    <w:rsid w:val="00FE561A"/>
    <w:rsid w:val="00FE572D"/>
    <w:rsid w:val="00FE5E2A"/>
    <w:rsid w:val="00FE7628"/>
    <w:rsid w:val="494BEAE6"/>
    <w:rsid w:val="4F44A6CD"/>
    <w:rsid w:val="745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2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9D0FAACC2C4C9E4D96BF76002CAE" ma:contentTypeVersion="0" ma:contentTypeDescription="Create a new document." ma:contentTypeScope="" ma:versionID="9912bb6444ccd4911e797b38689b6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E4481-67B9-495A-B417-F2263AF9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E36FE-FE57-41DD-B2FD-54FDFC841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5CFAF-A38E-4023-A18B-EF7C6B3D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McLaughlin</dc:creator>
  <cp:lastModifiedBy>Anne McLaughlin</cp:lastModifiedBy>
  <cp:revision>3</cp:revision>
  <cp:lastPrinted>2018-01-31T09:25:00Z</cp:lastPrinted>
  <dcterms:created xsi:type="dcterms:W3CDTF">2018-07-19T10:05:00Z</dcterms:created>
  <dcterms:modified xsi:type="dcterms:W3CDTF">2018-07-19T10:05:00Z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0x010100CA699D0FAACC2C4C9E4D96BF76002CAE</vt:lpwstr>
  </property>
</Properties>
</file>